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3d1b" w14:textId="eab3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поправки в Соглашение об учреждении Европейского Банка Реконструкции и Развития, санкционирующей его деятельность в странах Южного и Восточного Средиземноморья"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2012 № 1631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поправки в Соглашение об учреждении Европейского Банка Реконструкции и Развития, санкционирующей его деятельность в странах Южного и Восточного Средиземноморья».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поправки в Соглашение об учреждении Европейского Банка Реконструкции и Развития, санкционирующей его деятельность в странах Южного и Восточного Средиземноморья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поправку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Европейского Банка Реконструкции и Развития, санкционирующей его деятельность в странах Южного и Восточного Средиземноморья, одобренную постановлением Совета управляющих Европейского Банка Реконструкции и Развития от 30 сентября 2011 года № 137.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