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4504" w14:textId="ad14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2012 года № 1686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хозяйства,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«Министерство сельского хозяйства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029 «Строительство и реконструкция системы водоснабжения, гидротехнических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4"/>
        <w:gridCol w:w="484"/>
        <w:gridCol w:w="484"/>
        <w:gridCol w:w="5549"/>
        <w:gridCol w:w="2108"/>
        <w:gridCol w:w="1894"/>
        <w:gridCol w:w="2323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4 576 324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3 702 810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 2-очередь строительства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3 222 212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3"/>
        <w:gridCol w:w="483"/>
        <w:gridCol w:w="483"/>
        <w:gridCol w:w="5541"/>
        <w:gridCol w:w="2105"/>
        <w:gridCol w:w="1913"/>
        <w:gridCol w:w="2319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3 702 810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 2-очередь строительства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1 592 212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733"/>
        <w:gridCol w:w="1870"/>
        <w:gridCol w:w="1934"/>
        <w:gridCol w:w="232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Нура-Ишим в Акмолинской области. Разработка проектно-сметной документации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144 265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946"/>
        <w:gridCol w:w="1699"/>
        <w:gridCol w:w="1892"/>
        <w:gridCol w:w="232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Преображенского гидроузла с внедрением систем автоматизации водоучета и водораспределения на канале Нура-Ишим в Акмолинской области. Разработка проектно-сметной документации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608 981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3"/>
        <w:gridCol w:w="483"/>
        <w:gridCol w:w="483"/>
        <w:gridCol w:w="5946"/>
        <w:gridCol w:w="1699"/>
        <w:gridCol w:w="1892"/>
        <w:gridCol w:w="2341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204 320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99"/>
        <w:gridCol w:w="399"/>
        <w:gridCol w:w="399"/>
        <w:gridCol w:w="6328"/>
        <w:gridCol w:w="1704"/>
        <w:gridCol w:w="1705"/>
        <w:gridCol w:w="2498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354 320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00"/>
        <w:gridCol w:w="400"/>
        <w:gridCol w:w="400"/>
        <w:gridCol w:w="5124"/>
        <w:gridCol w:w="2118"/>
        <w:gridCol w:w="1903"/>
        <w:gridCol w:w="3085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3 646 410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10 838 713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4433"/>
        <w:gridCol w:w="1973"/>
        <w:gridCol w:w="1773"/>
        <w:gridCol w:w="27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3 264 140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1 548 072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10 838 713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171"/>
        <w:gridCol w:w="1681"/>
        <w:gridCol w:w="1745"/>
        <w:gridCol w:w="2495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строительство Талгарского группового водовода Алматинской области (2 этап). Подключение 12 сельских населенных пунктов к Талгарскому групповому водопроводу»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строительства Каскеленского группового водовода в Карасайском районе Алматинской области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6183"/>
        <w:gridCol w:w="1685"/>
        <w:gridCol w:w="1942"/>
        <w:gridCol w:w="2178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Объединенный гидроузел «Достык» на реке Хоргос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Подключение существующих магистральных каналов Баскунчанский и Аяк-Кунчан к гидроузлу «Достык» на реке Хоргос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1 506 086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463"/>
        <w:gridCol w:w="463"/>
        <w:gridCol w:w="6416"/>
        <w:gridCol w:w="1984"/>
        <w:gridCol w:w="1427"/>
        <w:gridCol w:w="2221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Объединенный гидроузел «Достык» на реке Хоргос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Объединенный гидроузел «Достык» на реке Хоргос с подключением магистральных каналов в Панфиловском районе Алматинской области. Подключение существующих магистральных каналов Баскунчанский и Аяк-Кунчан к гидроузлу «Достык» на реке Хоргос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1 281 506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40"/>
        <w:gridCol w:w="1700"/>
        <w:gridCol w:w="1508"/>
        <w:gridCol w:w="2469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 водохранилища Алматинской области (1-ая очередь. 2-ой пусковой комплекс)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516 129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793"/>
        <w:gridCol w:w="1553"/>
        <w:gridCol w:w="1593"/>
        <w:gridCol w:w="19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 водохранилища Алматинской области (1-ая очередь. 2-ой пусковой комплекс)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427"/>
        <w:gridCol w:w="1681"/>
        <w:gridCol w:w="1767"/>
        <w:gridCol w:w="2217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 канала с внедрением систем автоматизации водоучета и водораспределения в Алматинской области. Разработка проектно-сметной документации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2"/>
        <w:gridCol w:w="482"/>
        <w:gridCol w:w="482"/>
        <w:gridCol w:w="6173"/>
        <w:gridCol w:w="1676"/>
        <w:gridCol w:w="1676"/>
        <w:gridCol w:w="2316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493 846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793"/>
        <w:gridCol w:w="1573"/>
        <w:gridCol w:w="1573"/>
        <w:gridCol w:w="19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6191"/>
        <w:gridCol w:w="1681"/>
        <w:gridCol w:w="1681"/>
        <w:gridCol w:w="2260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240 492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793"/>
        <w:gridCol w:w="1553"/>
        <w:gridCol w:w="1593"/>
        <w:gridCol w:w="19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157"/>
        <w:gridCol w:w="1934"/>
        <w:gridCol w:w="1934"/>
        <w:gridCol w:w="283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1 076 250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2 656 000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4833"/>
        <w:gridCol w:w="1813"/>
        <w:gridCol w:w="1813"/>
        <w:gridCol w:w="24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901 917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2 656 000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6190"/>
        <w:gridCol w:w="1681"/>
        <w:gridCol w:w="1681"/>
        <w:gridCol w:w="2301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 магистрального канала Р-2, Р-1 и ПМК (правобережного магистрального канала) Зайсанского района Восточно-Казахстанской области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907 309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86"/>
        <w:gridCol w:w="487"/>
        <w:gridCol w:w="487"/>
        <w:gridCol w:w="6228"/>
        <w:gridCol w:w="1605"/>
        <w:gridCol w:w="1691"/>
        <w:gridCol w:w="2337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 магистрального канала Р-2, Р-1 и ПМК (правобережного магистрального канала) Зайсанского района Восточно-Казахстанской области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757 309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61"/>
        <w:gridCol w:w="462"/>
        <w:gridCol w:w="462"/>
        <w:gridCol w:w="6245"/>
        <w:gridCol w:w="1678"/>
        <w:gridCol w:w="1678"/>
        <w:gridCol w:w="2341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Уйденинского водохранилища Зайсанского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426"/>
        <w:gridCol w:w="1681"/>
        <w:gridCol w:w="1681"/>
        <w:gridCol w:w="2344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Уйденинского водохранилища с Зайсанского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426"/>
        <w:gridCol w:w="1681"/>
        <w:gridCol w:w="1681"/>
        <w:gridCol w:w="2344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гидроузла на реке Каракол с магистральными каналами «Правобережный» и «Левобережный» Урджарского района Восточно-Казахстанской области»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426"/>
        <w:gridCol w:w="1681"/>
        <w:gridCol w:w="1681"/>
        <w:gridCol w:w="2344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гидроузла на реке Каракол с магистральными каналами «Правобережный» и «Левобережный» Урджарского района Восточно-Казахстанской области»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81"/>
        <w:gridCol w:w="1678"/>
        <w:gridCol w:w="1678"/>
        <w:gridCol w:w="232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плотинного водозабора на реке Каргыба Тарбагатайского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3"/>
        <w:gridCol w:w="483"/>
        <w:gridCol w:w="483"/>
        <w:gridCol w:w="6181"/>
        <w:gridCol w:w="1678"/>
        <w:gridCol w:w="1678"/>
        <w:gridCol w:w="2341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Уйденинского головного водозабора в Зайсанском районе Восточно-Казахстанской области. Разработка проектно-сметной документации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Кандысу Тарбагатайского района Восточно-Казахстанской области. Разработка проектно-сметной документации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81"/>
        <w:gridCol w:w="1678"/>
        <w:gridCol w:w="1678"/>
        <w:gridCol w:w="232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плотинного гидроузла на реке Коктерек Урджарского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плотинного гидроузла на реке Карабута с магистральным каналом «Актоган» Урджарского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4"/>
        <w:gridCol w:w="484"/>
        <w:gridCol w:w="484"/>
        <w:gridCol w:w="6190"/>
        <w:gridCol w:w="1680"/>
        <w:gridCol w:w="1681"/>
        <w:gridCol w:w="2323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реке Каракол Урджарского района Восточно-Казахстанской области, 2-я очередь. Разработка проектно-сметной документации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4937"/>
        <w:gridCol w:w="2112"/>
        <w:gridCol w:w="1898"/>
        <w:gridCol w:w="2926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454 345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4613"/>
        <w:gridCol w:w="1973"/>
        <w:gridCol w:w="1773"/>
        <w:gridCol w:w="25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6183"/>
        <w:gridCol w:w="1679"/>
        <w:gridCol w:w="1679"/>
        <w:gridCol w:w="225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2"/>
        <w:gridCol w:w="482"/>
        <w:gridCol w:w="482"/>
        <w:gridCol w:w="6173"/>
        <w:gridCol w:w="1676"/>
        <w:gridCol w:w="1676"/>
        <w:gridCol w:w="2316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813 697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793"/>
        <w:gridCol w:w="1573"/>
        <w:gridCol w:w="1573"/>
        <w:gridCol w:w="19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2"/>
        <w:gridCol w:w="482"/>
        <w:gridCol w:w="482"/>
        <w:gridCol w:w="6175"/>
        <w:gridCol w:w="1677"/>
        <w:gridCol w:w="1677"/>
        <w:gridCol w:w="223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 водопровода Западно-Казахстанской области (IV очередь строительства)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453"/>
        <w:gridCol w:w="453"/>
        <w:gridCol w:w="5973"/>
        <w:gridCol w:w="1573"/>
        <w:gridCol w:w="1573"/>
        <w:gridCol w:w="19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области. I-этап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462"/>
        <w:gridCol w:w="6416"/>
        <w:gridCol w:w="1678"/>
        <w:gridCol w:w="1679"/>
        <w:gridCol w:w="2299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области. I-этап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351 792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925"/>
        <w:gridCol w:w="1934"/>
        <w:gridCol w:w="1678"/>
        <w:gridCol w:w="232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4 222 029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453"/>
        <w:gridCol w:w="453"/>
        <w:gridCol w:w="5553"/>
        <w:gridCol w:w="1813"/>
        <w:gridCol w:w="1573"/>
        <w:gridCol w:w="20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3 384 359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929"/>
        <w:gridCol w:w="1907"/>
        <w:gridCol w:w="1695"/>
        <w:gridCol w:w="231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 водовода с учетом водоснабжения города Жезказгана в Карагандинской области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 оборудования насосных станций №№ 1 (2 агрегат), 8(3), 15(1), 22(1) канала имени Каныша Сатпаева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503 708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5950"/>
        <w:gridCol w:w="1886"/>
        <w:gridCol w:w="1695"/>
        <w:gridCol w:w="231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Эскулинского водовода с учетом водоснабжения города Жезказгана в Карагандинской области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 технологического оборудования насосных станций №№ 1 (2 агрегат), 8(3), 15(1), 22(1) канала имени Каныша Сатпаева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379 738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925"/>
        <w:gridCol w:w="1934"/>
        <w:gridCol w:w="1678"/>
        <w:gridCol w:w="2320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 перевооружение гидроузла Самаркандского водохранилища Карагандинской области. Разработка проектно-сметной документации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964"/>
        <w:gridCol w:w="1891"/>
        <w:gridCol w:w="1913"/>
        <w:gridCol w:w="3088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7 635 290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7 192 169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13 173 597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1-ой очереди на участке Бердиколь-Саксаульск с ПК 433+45 по ПК 601+03 Аральского района Кызылординской области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2 588 321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4764"/>
        <w:gridCol w:w="2102"/>
        <w:gridCol w:w="1910"/>
        <w:gridCol w:w="3104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10 896 348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7 192 169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13 173 597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1-ой очереди на участке Бердиколь-Саксаульск (с ПК 433+45 по ПК 601+03) Аральского района Кызылординской области. Корректировка в связи с заменой проектируемого водовода на две нитки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1 491 598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4922"/>
        <w:gridCol w:w="1934"/>
        <w:gridCol w:w="1934"/>
        <w:gridCol w:w="3088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1-ой очереди на участке Саксаульск-Аральск с ПК 722+03 по ПК 1127+44 Аральского района Кызылординской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4 315 495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66"/>
        <w:gridCol w:w="1888"/>
        <w:gridCol w:w="1526"/>
        <w:gridCol w:w="2700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1-ой очереди на участке Саксаульск-Аральск с ПК 722+03 по ПК 1127+44 Аральского района Кызылординской области. Корректировка в связи с заменой проектируемого водовода на две нитки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2 291 495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766"/>
        <w:gridCol w:w="1867"/>
        <w:gridCol w:w="1420"/>
        <w:gridCol w:w="2827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1-ой очереди на участке Саксаульск-Аральск с ПК 722+03 по ПК 1127+44 Аральского района Кызылординской области»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5690"/>
        <w:gridCol w:w="1934"/>
        <w:gridCol w:w="1422"/>
        <w:gridCol w:w="283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1-ой очереди на участке Косаман-Бердиколь с ПК120+00 по ПК276+00 Аральского района Кызылординской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водопровода АСГВ 2-ой очереди на участке Арал-Аралкум Аральского района Кызылординской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1 868 000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Арало-Сарыбулакского группового водопровода 2-ой очереди на участке Аралкум - ст.Камышлыбаш Аральского района Кызылординской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1 256 318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от ВКС 23 (н.п.Акбай) до НС № 7 в Казалинском районе Кызылординской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4"/>
        <w:gridCol w:w="484"/>
        <w:gridCol w:w="484"/>
        <w:gridCol w:w="5677"/>
        <w:gridCol w:w="1680"/>
        <w:gridCol w:w="1681"/>
        <w:gridCol w:w="2836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2-ой очереди на участке Аральск-Аралкум Аральского района Кызылординской области»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680"/>
        <w:gridCol w:w="1681"/>
        <w:gridCol w:w="1682"/>
        <w:gridCol w:w="2730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3-ей очереди от НС № 5 до НС № 9 н.п. Аккулак Аральского района Кызылординской области»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669"/>
        <w:gridCol w:w="1678"/>
        <w:gridCol w:w="1679"/>
        <w:gridCol w:w="281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АСГВ от ВК 23 (н.п. Акбай) до Н.С. № 7 в Казалинском районе Кызылординской области»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669"/>
        <w:gridCol w:w="1678"/>
        <w:gridCol w:w="1679"/>
        <w:gridCol w:w="281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веток подключения АСГВ 2-ой очереди Казалинского района Кызылординской области»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733"/>
        <w:gridCol w:w="1614"/>
        <w:gridCol w:w="1679"/>
        <w:gridCol w:w="281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ЖГВ от насосной станции № 5 до н.п. Талаптан Шиелийского района Кызылординской области»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733"/>
        <w:gridCol w:w="1614"/>
        <w:gridCol w:w="1679"/>
        <w:gridCol w:w="281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водозаборных скважин Жиделинского группового водопровода»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554"/>
        <w:gridCol w:w="1889"/>
        <w:gridCol w:w="1527"/>
        <w:gridCol w:w="2870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(1-я очередь). ПК 0 по ПК 272 г. Кызылорда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227"/>
        <w:gridCol w:w="5870"/>
        <w:gridCol w:w="1895"/>
        <w:gridCol w:w="1531"/>
        <w:gridCol w:w="2879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(1-я очередь). ПК 0 по ПК 272 г. Кызылорда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27"/>
        <w:gridCol w:w="377"/>
        <w:gridCol w:w="334"/>
        <w:gridCol w:w="5494"/>
        <w:gridCol w:w="1897"/>
        <w:gridCol w:w="1919"/>
        <w:gridCol w:w="2905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2 869 682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5 146 292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 Павлодарской области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2 341 277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3 146 292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 водопровода Майский район Павлодарской области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227"/>
        <w:gridCol w:w="5485"/>
        <w:gridCol w:w="1895"/>
        <w:gridCol w:w="1916"/>
        <w:gridCol w:w="2879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1 754 153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5 146 292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 Павлодарской области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1 341 277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3 146 292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 водопровода Майский район Павлодарской области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5178"/>
        <w:gridCol w:w="1891"/>
        <w:gridCol w:w="1913"/>
        <w:gridCol w:w="289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4 669 404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171"/>
        <w:gridCol w:w="1889"/>
        <w:gridCol w:w="1911"/>
        <w:gridCol w:w="284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5 817 911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483"/>
        <w:gridCol w:w="483"/>
        <w:gridCol w:w="483"/>
        <w:gridCol w:w="5157"/>
        <w:gridCol w:w="1934"/>
        <w:gridCol w:w="1934"/>
        <w:gridCol w:w="283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реконструкции Ишимского группового водопровода Северо-Казахстанской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5170"/>
        <w:gridCol w:w="1932"/>
        <w:gridCol w:w="1932"/>
        <w:gridCol w:w="280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в Северо-Казахстанской области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1 996 090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5178"/>
        <w:gridCol w:w="1934"/>
        <w:gridCol w:w="1934"/>
        <w:gridCol w:w="283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в Северо-Казахстанской области (ІІІ очередь, 1 пусковой комплекс)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5178"/>
        <w:gridCol w:w="1934"/>
        <w:gridCol w:w="1934"/>
        <w:gridCol w:w="283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1 551 969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5178"/>
        <w:gridCol w:w="1934"/>
        <w:gridCol w:w="1934"/>
        <w:gridCol w:w="283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1 277 333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3"/>
        <w:gridCol w:w="483"/>
        <w:gridCol w:w="483"/>
        <w:gridCol w:w="5156"/>
        <w:gridCol w:w="1934"/>
        <w:gridCol w:w="1935"/>
        <w:gridCol w:w="28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Булаевского группового водопровода и строительство разводящих сетей сельских населенных пунктов, подключаемых к Булаевскому групповому водопроводу»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177 648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5178"/>
        <w:gridCol w:w="1934"/>
        <w:gridCol w:w="1934"/>
        <w:gridCol w:w="283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водопроводу»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5178"/>
        <w:gridCol w:w="1934"/>
        <w:gridCol w:w="1934"/>
        <w:gridCol w:w="2832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водопроводу»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84"/>
        <w:gridCol w:w="484"/>
        <w:gridCol w:w="484"/>
        <w:gridCol w:w="5165"/>
        <w:gridCol w:w="1938"/>
        <w:gridCol w:w="1852"/>
        <w:gridCol w:w="2858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Пресновского группового водопровода и строительство разводящих сетей сельских населенных пунктов, подключаемых к Пресновскому групповому водопроводу»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Соколовского группового водопровода и строительство разводящих сетей сельских населенных пунктов, подключаемых к Соколовскому групповому водопроводу»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774"/>
        <w:gridCol w:w="2105"/>
        <w:gridCol w:w="1914"/>
        <w:gridCol w:w="3003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10 715 506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3 959 274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10 950 871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773"/>
        <w:gridCol w:w="2105"/>
        <w:gridCol w:w="1913"/>
        <w:gridCol w:w="3025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10 297 979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3 959 274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10 950 871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20"/>
        <w:gridCol w:w="520"/>
        <w:gridCol w:w="520"/>
        <w:gridCol w:w="4758"/>
        <w:gridCol w:w="2169"/>
        <w:gridCol w:w="2169"/>
        <w:gridCol w:w="2804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К-13 протяженностью 5,87 км с отводящими каналами: К-13а - 032 км, К-13-3 - 5,476 км, К-13-6 - 12,297 км с автоматизацией водоучета и водораспределение в Мактаральском районе Южно-Казахстанской области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606 763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406 763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с ПК496 по ПК888+27 в Ордабасинском и Туркестанском районах Южно-Казахстанской области (II-очередь)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738 623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(1-очередь)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232 260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20"/>
        <w:gridCol w:w="521"/>
        <w:gridCol w:w="521"/>
        <w:gridCol w:w="4760"/>
        <w:gridCol w:w="2169"/>
        <w:gridCol w:w="2170"/>
        <w:gridCol w:w="2699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К-13 протяженностью 5,87 км с отводящими каналами: К-13а - 032 км, К-13-3 - 5,476 км, К-13-6 - 12,297 км с автоматизацией водоучета и водораспределение в Мактаральском районе Южно-Казахстанской области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606 763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406 763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с ПК496 по ПК888+27 в Ордабасинском и Туркестанском районах Южно-Казахстанской области (II-очередь)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1 138 623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(1-очередь)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7"/>
        <w:gridCol w:w="4674"/>
        <w:gridCol w:w="2195"/>
        <w:gridCol w:w="2195"/>
        <w:gridCol w:w="2751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К-28 с сооружениями Махтаральского района Южно-Казахстанской области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666"/>
        <w:gridCol w:w="2191"/>
        <w:gridCol w:w="2191"/>
        <w:gridCol w:w="2768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магистрального канала К-26 и внутрихозяйственных оросительных каналов с автоматизацией водораспределения и водоучета с внедрением передовых технологий в Мактаральском районе Южно-Казахстанской области (первая очередь)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177 498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674"/>
        <w:gridCol w:w="2194"/>
        <w:gridCol w:w="2195"/>
        <w:gridCol w:w="2773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магистрального канала К-26 и внутрихозяйственных оросительных каналов с автоматизацией водораспределения и водоучета с внедрением передовых технологий в Мактаральском районе Южно-Казахстанской области (первая очередь)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169 285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666"/>
        <w:gridCol w:w="2191"/>
        <w:gridCol w:w="2191"/>
        <w:gridCol w:w="2768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Мактаральском районе Южно-Казахстанской области. Разработка проектно-сметной документации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26"/>
        <w:gridCol w:w="526"/>
        <w:gridCol w:w="4665"/>
        <w:gridCol w:w="2190"/>
        <w:gridCol w:w="2191"/>
        <w:gridCol w:w="2810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коллектора и канала «К-21-2» с сетями Мактаральского района Южно-Казахстанской области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264 088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4659"/>
        <w:gridCol w:w="2187"/>
        <w:gridCol w:w="2187"/>
        <w:gridCol w:w="2807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коллектора и канала «К-21-2» с сетями Мактаральского района Южно-Казахстанской области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4659"/>
        <w:gridCol w:w="2187"/>
        <w:gridCol w:w="2187"/>
        <w:gridCol w:w="2807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 сейсмоустойчивости плотины Шардаринского водохранилища Южно-Казахстанской области. Разработка проектно-сметной документации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25"/>
        <w:gridCol w:w="4659"/>
        <w:gridCol w:w="2187"/>
        <w:gridCol w:w="2315"/>
        <w:gridCol w:w="2679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 сейсмоустойчивости плотины Шардаринского водохранилища Южно-Казахстанской области. Разработка проектно-сметной документации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338 423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4666"/>
        <w:gridCol w:w="2190"/>
        <w:gridCol w:w="2318"/>
        <w:gridCol w:w="2704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 группового водопровода Сузакского района Южно-Казахстанской области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83"/>
        <w:gridCol w:w="483"/>
        <w:gridCol w:w="483"/>
        <w:gridCol w:w="4644"/>
        <w:gridCol w:w="2190"/>
        <w:gridCol w:w="2511"/>
        <w:gridCol w:w="253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автоматизации, водоучета и водораспределения на основных каналах Мактаральского района ЮКО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4666"/>
        <w:gridCol w:w="2190"/>
        <w:gridCol w:w="2446"/>
        <w:gridCol w:w="257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(2-очередь)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1 676 662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(3-очередь)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2 227 436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6"/>
        <w:gridCol w:w="526"/>
        <w:gridCol w:w="4666"/>
        <w:gridCol w:w="2190"/>
        <w:gridCol w:w="2446"/>
        <w:gridCol w:w="2576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(2-очередь)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1 515 697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ЮКО (3-очередь)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1 765 500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