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ab30b" w14:textId="7fab3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оптимизации отдельных организаций образования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декабря 2012 года № 1692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дальнейшей оптимизации системы ведомственного образования Министерства внутренних дел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учреждение «Академия Комитета уголовно-исполнительной системы Министерства внутренних дел Республики Казахстан» в республиканское государственное учреждение «Костанайская академия Министерства внутренних дел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учреждение «Павлодарский юридический колледж Комитета уголовно-исполнительной системы Министерства внутренних дел Республики Казахстан» в республиканское государственное учреждение «Учебный центр Министерства внутренних дел Республики Казахстан (город Павлодар)».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Определить, что финансирование государственных учреждений, переименовываемых согласно пункту 1, производится в пределах средств, предусмотренных в республиканском бюджете на соответствующий финансовый год, и утвержденного лимита штатной численности.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Ликвидировать государственное учреждение «Учебный центр Департамента внутренних дел Павлодарской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Внести в некоторые решения Правительства Республики Казахстан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2005 года № 607 «Вопросы Министерства внутренних дел Республики Казахстан» (САПП Республики Казахстан, 2005 г., № 25, ст. 311):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внутренних дел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«1. Государственные учреждения»: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порядковыми номерами 11-1, 16-2,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«11-1. Костанайская академия Министерства внутренних дел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«16-2. Учебный центр Министерства внутренних дел (город Павлодар).»;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27,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 — территориальных подразделений Комитета уголовно-исполнительной системы Министерства внутренних дел Республики Казахстан и организаций, находящихся в его ведении,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«2. Государственные учреждения»: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1, 2,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«Об утверждении лимитов штатной численности министерств и центральных исполнительных органов с учетом численности их территориальных органов и подведомственных им государственных учреждений»: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0853"/>
        <w:gridCol w:w="1713"/>
      </w:tblGrid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академия МВД Республики Казахстан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</w:tbl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0833"/>
        <w:gridCol w:w="1833"/>
      </w:tblGrid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академия МВД Республики Казахстан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</w:tbl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0853"/>
        <w:gridCol w:w="1873"/>
      </w:tblGrid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академия МВД Республики Казахстан имени Баримбека Бейсенова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</w:tbl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0833"/>
        <w:gridCol w:w="1813"/>
      </w:tblGrid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академия МВД Республики Казахстан имени Баримбека Бейсенова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</w:tbl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0793"/>
        <w:gridCol w:w="1893"/>
      </w:tblGrid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Академия Комитета уголовно-исполнительной системы Министерства внутренних дел Республики Казахстан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</w:tbl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0773"/>
        <w:gridCol w:w="1913"/>
      </w:tblGrid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академия МВД Республики Казахстан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0753"/>
        <w:gridCol w:w="1893"/>
      </w:tblGrid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Актюбинский юридический институт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</w:tbl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0753"/>
        <w:gridCol w:w="1933"/>
      </w:tblGrid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Актюбинский юридический институт МВД Республики Казахстан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</w:tbl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0753"/>
        <w:gridCol w:w="1973"/>
      </w:tblGrid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юридический колледж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</w:tbl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0773"/>
        <w:gridCol w:w="1973"/>
      </w:tblGrid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Учебный центр МВД Республики Казахстан (город Павлодар)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0773"/>
        <w:gridCol w:w="1973"/>
      </w:tblGrid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Учебный центр (город Семей)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</w:tbl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10793"/>
        <w:gridCol w:w="1973"/>
      </w:tblGrid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Учебный центр МВД Республики Казахстан (город Семей)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</w:tbl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0793"/>
        <w:gridCol w:w="199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Учебный центр (город Шымкент)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</w:tbl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0773"/>
        <w:gridCol w:w="201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Учебный центр МВД Республики Казахстан (город Шымкент)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</w:tbl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10793"/>
        <w:gridCol w:w="2033"/>
      </w:tblGrid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Специализированные охранные подразделения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</w:t>
            </w:r>
          </w:p>
        </w:tc>
      </w:tr>
    </w:tbl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0753"/>
        <w:gridCol w:w="2053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Специализированные охранные подразделения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15519</w:t>
            </w:r>
          </w:p>
        </w:tc>
      </w:tr>
    </w:tbl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служебного 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внутренних дел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перерегистрацию переименовываемых государственных учреждений в органах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 по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 1 января 2013 года.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