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532a" w14:textId="65e5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дополнений в Указ Президента Республики Казахстан от 26 ноября 2012 года № 436 "Об образовании Государственной комиссии по подготовке и проведению Международной специализированной выставки ЭКСПО-2017"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дополнений в Указ Президента Республики Казахстан от 26 ноября 2012 года № 436 «Об образовании Государственной комиссии по подготовке и проведению Международной специализированной выставки ЭКСПО-2017».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дополнений в Указ Президента Республики Казахстан от</w:t>
      </w:r>
      <w:r>
        <w:br/>
      </w:r>
      <w:r>
        <w:rPr>
          <w:rFonts w:ascii="Times New Roman"/>
          <w:b/>
          <w:i w:val="false"/>
          <w:color w:val="000000"/>
        </w:rPr>
        <w:t>
26 ноября 2012 года № 436 «Об образовании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комиссии по подготовке и проведению Международной</w:t>
      </w:r>
      <w:r>
        <w:br/>
      </w:r>
      <w:r>
        <w:rPr>
          <w:rFonts w:ascii="Times New Roman"/>
          <w:b/>
          <w:i w:val="false"/>
          <w:color w:val="000000"/>
        </w:rPr>
        <w:t>
специализированной выставки ЭКСПО-2017»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26 ноября 2012 года № 436 «Об образовании Государственной комиссии по подготовке и проведению Международной специализированной выставки ЭКСПО-2017»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Утвердить прилагаемое Положение о Государственной комиссии по подготовке и проведению Международной специализированной выставки ЭКСПО-2017.»;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приложению к настоящему Указу.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2012 года №      </w:t>
      </w:r>
      <w:r>
        <w:rPr>
          <w:rFonts w:ascii="Times New Roman"/>
          <w:b w:val="false"/>
          <w:i w:val="false"/>
          <w:color w:val="ffffff"/>
          <w:sz w:val="28"/>
        </w:rPr>
        <w:t>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 № 436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
о Государственной комиссии по подготовке и проведению </w:t>
      </w:r>
      <w:r>
        <w:br/>
      </w:r>
      <w:r>
        <w:rPr>
          <w:rFonts w:ascii="Times New Roman"/>
          <w:b/>
          <w:i w:val="false"/>
          <w:color w:val="000000"/>
        </w:rPr>
        <w:t>
Международной специализированной выставки ЭКСПО-2017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комиссия по подготовке и проведению Международной специализированной выставки ЭКСПО-2017 в городе Астане (далее - Государственная комиссия) является консультативно-совещательным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комиссия руководствуется в своей деятельности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решениями Главы государства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комиссия состоит из председателя, его заместителей и членов Государственной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Государственной комиссии является Министерство экономического развития и торговли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 и права Государственной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Задачей Государственной комиссии является выработка предложений по подготовке и проведению Международной специализированной выставки ЭКСПО-2017 в городе Астане (далее - выставка «ЭКСПО-2017, Астана»).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и внесение на рассмотрение Главе государства предложений по вопросам организации и проведения выставки «ЭКСПО-2017, Астана» и их реализация;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по исполнению Национального плана мероприятий по организации и проведению выставки «ЭКСПО-2017, Астана»;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выработка предложений по определению объема расходов, связанных с подготовкой, организацией и проведением выставки «ЭКСПО-2017, Астана», и источников их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выработка мер по обеспечению координации деятельности и взаимодействия центральных государственных органов, местных исполнительных органов и иных организаций, участвующих в выполнении мероприятий по оперативному решению вопросов, связанных с подготовкой и проведением выставки «ЭКСПО 2017, Астана»;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выработка предложений по привлечению коммерческих и некоммерческих организаций для подготовки и проведения выставки «ЭКСПО-2017, Астана»;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выработка предложений по привлечению средств из внебюджетных источников для финансирования мероприятий по подготовке и проведению выставки «ЭКСПО-2017, Астана»;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выработка мер по обеспечению контроля за выполнением мероприятий, связанных с подготовкой, организацией и проведением выставки «ЭКСПО-2017, Астана».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комиссия в пределах своей компетенции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центральных государственных органов, местных исполнительных органов и иных организаций информацию, документы и материалы, относящиеся к компетенции Государственной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заслушивать на заседаниях Государственной комиссии представителей центральных государственных органов и иных организаций по вопросам, входящим в компетенцию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принимать решения по вопросам, входящим в ее компетенцию.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обеспечения оперативности исполнения решений Государственная комиссия создает Организационный комитет «ЭКСПО-2017, Астана», возглавляемый одним из заместителей председателя Государственной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Заседания Государственной комиссии проводятся не реже одного раза в квартал. В случае необходимости могут проводиться внеочередные заседания Государственной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Заседания Государственной комиссии ведет председатель Государственной комиссии или по его поручению один из заместителей председателя Государственной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Повестка дня заседания Государственной комиссии формируется рабочим органом Государственной комиссии и направляется членам Государственной комиссии не позднее, чем за три рабочих дня до начала заседания Государственной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Заседание Государственной комиссии считается правомочным, если на нем присутствуют более половины членов Государственной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Решения Государственной комиссии принимаются в виде протоколов заседаний Государственной комиссии большинством голосов от общего числа ее членов, присутствующих на заседании. При равенстве голосов членов Государственной комиссии, голос председательствующего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На заседания Государственной комиссии могут приглашаться должностные лица, не являющиеся членами Государственной комиссии, а также представители общественных организаций и средств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Председатель Государственной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Государственной комиссии и председательствует на ее заседаниях;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информирует Президента Республики Казахстан не реже одного раза в квартал о проделанной работе Государственной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отсутствие председателя его обязанности исполняет один из двух заместителей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Рабочий орган Государственной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информирует членов Государственной комиссии о времени и месте ее заседаний;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подготовку материалов к заседаниям Государственной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оформляет протоколы заседания Государственной комиссии и согласовывает с ее членами;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председателю Государственной комиссии подготовленный ее членами отчет о проделанной работе с оценкой своевременного и качественного исполнения принятых ею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поручению председателя Государственной комиссии осуществляет иные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Центральные государственные органы оказывают содействие Государственной комиссии в выполнении возложенных на нее задач.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