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790d" w14:textId="e167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негосударственным займам, обеспеченным государственными гарантиями, погашение и обслуживание которых предусмотрены
в республиканском бюджете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04 января 2013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заемщиков по негосударственным займам, обеспеченным государственными гарантиями, погашение и обслуживание которых предусмотрены в республиканском бюджете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заемщиков по негосударственным займам,</w:t>
      </w:r>
      <w:r>
        <w:br/>
      </w:r>
      <w:r>
        <w:rPr>
          <w:rFonts w:ascii="Times New Roman"/>
          <w:b/>
          <w:i w:val="false"/>
          <w:color w:val="000000"/>
        </w:rPr>
        <w:t>
обеспеченным государственными гарантиями, погашение и</w:t>
      </w:r>
      <w:r>
        <w:br/>
      </w:r>
      <w:r>
        <w:rPr>
          <w:rFonts w:ascii="Times New Roman"/>
          <w:b/>
          <w:i w:val="false"/>
          <w:color w:val="000000"/>
        </w:rPr>
        <w:t>
обслуживание которых предусмотрены в республиканском бюджете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«Астана Горкоммунхоз».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