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192b" w14:textId="ac11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2013 года № 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9271"/>
        <w:gridCol w:w="2913"/>
      </w:tblGrid>
      <w:tr>
        <w:trPr>
          <w:trHeight w:val="8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государственной противопожарной службы, в том числе сотрудники органов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18180**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18167**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9319"/>
        <w:gridCol w:w="2888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государственной противопожарной службы, в том числе сотрудники органов государственной противопожарной службы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18180**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17426**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9422"/>
        <w:gridCol w:w="2826"/>
      </w:tblGrid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технический институт, в том числе сотрудники органов противопожарной службы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9443"/>
        <w:gridCol w:w="2826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технический институт, в том числе сотрудники органов противопожарной службы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9422"/>
        <w:gridCol w:w="2847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пожаротушения и аварийно-спасательных работ, в том числе сотрудники органов противопожарной службы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9442"/>
        <w:gridCol w:w="2847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пожаротушения и аварийно-спасательных работ, в том числе сотрудники органов противопожарной службы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