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ae3d" w14:textId="ce5a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октября 2000 года № 1631 "Об образовании Совета по туризму"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2013 года № 55. Утратило силу постановлением Правительства Республики Казахстан от 20 апреля 2022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2000 года № 1631 "Об образовании Совета по туризму" (САПП Республики Казахстан, 2000 г., № 44-45, ст. 534)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туризму, утвержденном 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5-1 исключить.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2013 года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2000 года № 1631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туризму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Исекешев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 - Министр индустрии и новых технологий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 Аманбаевич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новых технологий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 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индустрии туризма Министерства индустрии и новых технологий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Жошыбаев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Рапиль Сейтханович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Артемовна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секретарь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Дулатовна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Туйтеевич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Байжунусов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Эрик Абенович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Габбасович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Мукашевич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Кадесович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Сагатханович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Джаркинбаев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Жасер Азимханович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Агентства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Ескельдинович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Агентства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Ивановна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Казахстан, президент Туристского союза Республики Казахстан, руководитель экологической экспедиции "Жайык – Орал"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Бисекенович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Квятковский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Олегович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Акмолинской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Беделбаевич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Тиешбекович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города Алматы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 Куракбаевич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Мелсович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Алматинской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Шаймуратович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"Казахстанский институт развития индустрии"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Абдыхамитовна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Казахстанской туристской ассоциации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Рашида Рашидовна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Казахстанской ассоциации гостиниц и ресторанов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Елеусизов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Мэлс Хамзаевич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экологического союза ассоциаций и предприятий Казахстана "Табигат"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Жекен Калиулы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Национальной конфедерации туристских организаций Казахстана, председатель ассоциации содействия Организации Объединенных Наций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Григорьевич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 факультета географии и природных ресурсов Казахского национального университета имени аль-Фараби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Жансерикова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Жексенбаевна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развития ремесел и этнотуризма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Мауленкулова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Женисбековна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ассоциации развития внутреннего туризма "Менің – Елім"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Алмагуль Шаймуратовна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проректор по учебной и научной работе, кандидат экономических наук, профессор академии "Кокше"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Акзамовна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"Арман-Тур"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Дуйсенгалиев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Талашевич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делового совета Всемирной туристской организации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Юрьевна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"Фирма Саят"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 Исабекович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объединения юридических лиц "Национальная экономическая палата Казахстана "Союз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Асатаевич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"Национальное агентство по экспорту и инвестициям "KAZNEX INVEST"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Абиесов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 Амангельдиевич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"Казахстанский центр государственно-частного партнерства"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легкой авиации Республики Казахстан, доктор педагогических наук, профессор, член республиканской учебно-методической комиссии по специальности "Туризм" Министерства образования и науки Республики Казахстан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