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e91f" w14:textId="96de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февраля 2013 года № 107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республиканское имущество с баланса Республиканского государственного предприятия на праве хозяйственного ведения «Автохозяйство ХОЗУ Парламента Республики Казахстан» в оплату акций акционерного общества «Центр медицинских технологий и информационных систем»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февраля 2013 года № 107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Перечень республиканского имущества, передаваемого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в оплату акций акционерного общества «Центр медицинских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технологий и информационных систем», находящегося по адресу: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город Астана, проспект Республики, 62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711"/>
        <w:gridCol w:w="5896"/>
      </w:tblGrid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площадь </w:t>
            </w:r>
          </w:p>
        </w:tc>
      </w:tr>
      <w:tr>
        <w:trPr>
          <w:trHeight w:val="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грузовых автомашин 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Гараж с пристройкой 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1632,2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 для автомашин, диспетчерская, холодная пристройка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Проходная 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Автозаправочная станция 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Забор 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483,7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