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81e89" w14:textId="0481e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государственной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февраля 2013 года № 169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«О государственном имуществе» и в целях рационального использования имущества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в установленном законодательством Республики Казахстан порядке с баланса государственного учреждения «Министерство по чрезвычайным ситуациям Республики Казахстан» в оплату акций акционерного общества «Казавиаспас» государственное имущество в виде вертолетов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и Министерству по чрезвычайным ситуациям Республики Казахстан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2013 года № 169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Перечень вертолетов, передаваемых в оплату акций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4430"/>
        <w:gridCol w:w="1939"/>
        <w:gridCol w:w="1517"/>
        <w:gridCol w:w="2315"/>
      </w:tblGrid>
      <w:tr>
        <w:trPr>
          <w:trHeight w:val="54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имущества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выпуска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Заводской номер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Вертолет Ка-32А11ВС с системой пожаротушения «Simplex» и медицинским модулем 6062-2 Shektrum Aeromed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523324069832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Вертолет Ка-32А11ВС с системой пожаротушения «Simplex» и медицинским модулем 6062-2 Shektrum Aeromed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523324069833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Вертолет Ми-17В5 в транспортном варианте с дополнительным оборудованием (керосиновый обогреватель КО-50, гаситель вибрации 8МТ-1280-100, аварийный радиомаяк АРМ-406П, гарнитура ГСША-18 с УС-1)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398М23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Вертолет Ми-8Т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