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3db34" w14:textId="5d3db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21 февраля 2008 года № 180 "Вопросы должностных лиц Секретариата Совещания по взаимодействию и мерам доверия в Азии, направляемых от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марта 2013 года № 211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февраля 2008 года № 180 «Вопросы должностных лиц Секретариата Совещания по взаимодействию и мерам доверия в Азии, направляемых от Республики Казахстан»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смету расходов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содержание должностных лиц Секретариата Совещания по взаимодействию и мерам доверия в Азии, направляемых от Республики Казахстан, утвержденную указанным постановлением,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марта 2013 года № 211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февраля 2008 года № 180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Смета расходов на содержание должностных лиц Секретариата</w:t>
      </w:r>
      <w:r>
        <w:br/>
      </w:r>
      <w:r>
        <w:rPr>
          <w:rFonts w:ascii="Times New Roman"/>
          <w:b/>
          <w:i w:val="false"/>
          <w:color w:val="000000"/>
        </w:rPr>
        <w:t>
Совещания по взаимодействию и мерам доверия в Азии,</w:t>
      </w:r>
      <w:r>
        <w:br/>
      </w:r>
      <w:r>
        <w:rPr>
          <w:rFonts w:ascii="Times New Roman"/>
          <w:b/>
          <w:i w:val="false"/>
          <w:color w:val="000000"/>
        </w:rPr>
        <w:t>
направляемых от Республики Казахстан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7628"/>
        <w:gridCol w:w="3421"/>
      </w:tblGrid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расходов (в долларах США)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Заработная плата: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заместитель исполнительного директора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(2850 х 12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член профессионального персонала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(2700 х 12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член профессионального персонала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(2700 х 12 месяцев)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аренды жилых помещений: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заместитель исполнительного директора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(1500 х 12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член профессионального персонала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(1000 х 12 месяцев)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член профессионального персонала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(1000 х 12 месяцев)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