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e7fc" w14:textId="caae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2013 года №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из республиканской собственности с баланса государственного учреждения «Войсковая часть 54835» Министерства обороны Республики Казахстан взлетно-посадочную полосу в коммунальную собственность Восточно-Казахстанской области, расположенную по адресу: Восточно-Казахстанская область, город Семей, микрорайон «Юность» (аэродром «Жана-Семей»),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Перевести земельный участок площадью 13,64 гектара, расположенный по адресу: Восточно-Казахстанская область, город Семей, микрорайон «Юность» (аэродром «Жана-Семей»), эксплуатируемый под взлетно-посадочную полосу, из категории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в категорию земель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обороны Республики Казахстан и акимом Восточно-Казахстанской области в установленном законодательством порядке принять меры, вытекающие из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221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Перечень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передаваемого из республиканской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 коммунальную собственность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853"/>
        <w:gridCol w:w="1753"/>
        <w:gridCol w:w="3553"/>
        <w:gridCol w:w="247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Взлетно-посадочная полоса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357632,00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221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земель промышленности, транспорта, связи, для нужд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космической деятельности, обороны,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безопасности и иного несельскохозяйственного назначения,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переводимых в категорию земель населенных пунктов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961"/>
        <w:gridCol w:w="1392"/>
        <w:gridCol w:w="1332"/>
        <w:gridCol w:w="1609"/>
        <w:gridCol w:w="1205"/>
        <w:gridCol w:w="1120"/>
        <w:gridCol w:w="1121"/>
        <w:gridCol w:w="1249"/>
      </w:tblGrid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залежи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«Семипалатинская районная эксплуатационная часть»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 Республики Казахстан, Восточно-Казахстанская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район КСЖБ-1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