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6f18" w14:textId="32a6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февраля 2008 года № 115 "О дополнительных мерах по совершенствованию системы государственного управления оборонно-промышленного комплекса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2013 года № 393. Утратило силу постановлением Правительства Республики Казахстан от 2 декабря 2016 года № 765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02.12.2016 </w:t>
      </w:r>
      <w:r>
        <w:rPr>
          <w:rFonts w:ascii="Times New Roman"/>
          <w:b w:val="false"/>
          <w:i w:val="false"/>
          <w:color w:val="ff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115 «О дополнительных мерах по совершенствованию системы государственного управления оборонно-промышленного комплекса Республики Казахстан»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указанный состав Комиссии по вопросам оборонно-промышленного комплекса Республики Казахстан: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Сагинтаева        - Первого заместителя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Бакытжана           Республики Казахстан –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Абдировича          регионального развития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Казахстан,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Джуламанова       - заместителя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Нурлана             национальной безопасности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Айтмановича         Казахстан – директора Пограничной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Комитета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 (по согласованию);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«Досаев           - Министр экономического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Ерболат           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Аскарбекович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«Досаев           - Министр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Ерболат            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Аскарбекович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Кушербаева Крымбека Елеуовича, Брекешева Абая Турегуловича.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