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f5170" w14:textId="a0f51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лицензирования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2013 года № 531.  Утратило силу постановлением Правительства Республики Казахстан от 28 декабря 2016 года № 868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28.12.2016 </w:t>
      </w:r>
      <w:r>
        <w:rPr>
          <w:rFonts w:ascii="Times New Roman"/>
          <w:b w:val="false"/>
          <w:i w:val="false"/>
          <w:color w:val="ff0000"/>
          <w:sz w:val="28"/>
        </w:rPr>
        <w:t>№ 868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и.о. Министра по инвестициям и развитию Республики Казахстан от 28 января 2016 года № 113.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 лицензировании»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им,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25.12.2015  </w:t>
      </w:r>
      <w:r>
        <w:rPr>
          <w:rFonts w:ascii="Times New Roman"/>
          <w:b w:val="false"/>
          <w:i w:val="false"/>
          <w:color w:val="000000"/>
          <w:sz w:val="28"/>
        </w:rPr>
        <w:t>№ 1060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 одного календарного дня после дня его первого официального опубликования)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февраля 2008 года № 93 «Об утверждении квалификационных требований, предъявляемых к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обслуживание» (САПП Республики Казахстан, 2008 г., № 4, ст. 51);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2012 года № 718 «О внесении изменений в постановление Правительства Республики Казахстан от 4 февраля 2008 года № 93 «Об утверждении Правил лицензирования и квалификационных требований к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использование, хранение, ремонт и сервисное обслуживание» (САПП Республики Казахстан, 2012 г., № 54, ст. 733).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двадцати одного календарного дня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мая 2013 года № 531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Квалификационные требования и перечень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подтверждающих соответствие им для осуществления 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по разработке, производству, ремонту, приобретению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реализации боеприпасов, вооружения и военной техники,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запасных частей, комплектующих изделий и приборов к ним,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специальных материалов, оборудования для их производства,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включая монтаж, наладку, модернизацию, установку,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использование, хранение, ремонт и сервисное обслуживание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653"/>
        <w:gridCol w:w="408"/>
        <w:gridCol w:w="5593"/>
        <w:gridCol w:w="259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 требования включают наличие: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Для подвида деятельности по разработке, производству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  лицензируемый вид деятельности, высшего технического образования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документов, содержащих информацию о наличии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документов, содержащих информацию о наличии 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научной базы в виде комплекта нормативно-технических документов по вопросам разработки и производства к указанному подвиду деятельности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документов, содержащих информацию о наличии научной базы, в виде комплекта нормативно-технических документов по вопросам разработки и производства к указанному подвиду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базы, находящейся на праве собственности 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эпидемиологической безопасности и включающей: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стенд, подъемный механизм;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оборудованную территорию и помещение для хранения и проведения контрольных испытаний разработанной и производимой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 работающего персонала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документов, содержащих информацию о наличии производственно-технической базы, находящейся на праве собственности 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 безопасности и включающей: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стенд, подъемный механизм;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оборудованную  территорию и помещение для хранения и проведения контрольных испытаний разработанной и производимой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 работающего персонала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документов, содержащих информацию о наличии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измерений, соответствующих условиям эксплуатации и установленным к ним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 обеспечении единства измерений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документов, содержащих информацию о наличии средств измерений, соответствующих условиям эксплуатации и установленным к ним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 обеспечении единства измерений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 руководителем организации инструкции по безопасному проведению работ по разработке и производству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документов, содержащих информацию о наличии утвержденной руководителем организации инструкции по безопасному проведению работ по разработке и производству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журнала по учету и хранению материалов, полуфабрикатов (заготовок), комплектующих деталей, готовых и бракованных изделий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документов, содержащих информацию о наличии журнала по учету и хранению материалов, полуфабрикатов (заготовок), комплектующих деталей, готовых и бракованных изделий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на охрану с использованием огнестрельного оружия между владельцем производственно-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базы с субъектом охранной деятельности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документов, содержащих информацию о наличии договора на охрану с использованием огнестрельного оружия между владельцем производственно-технической базы с субъектом охранной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Для подвида деятельности по ремонту боеприпасов, вооружения и военной техники, запасных частей, комплектующих изделий и приборов к ним,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документов, содержащих информацию о наличии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документов, содержащих информацию о наличии квалифицированных специалистов, имеющих соответствующее техническое образование, стаж работы не менее одного года по специальности специалиста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научной базы в виде комплекта нормативно-технических документов по вопросам ремонта к указанному подвиду деятельности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документов, содержащих информацию о наличии научной базы в виде комплекта нормативно-технических документов по вопросам ремонта к указанному подвиду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производственно-технической базы на праве собственности 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эпидемиологической безопасности и включающей: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здание, ангар;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стенд, подъемный механизм;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оборудованную территорию и помещение для хранения и проведения контрольных испытаний продукции после произведенного ремонта;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 работающего персонала</w:t>
            </w:r>
          </w:p>
        </w:tc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документов, содержащих информацию о наличии производственно-технической базы на праве собственности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безопасности и включающей: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здание, ангар;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стенд, подъемный механизм;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оборудованную территорию и помещение для хранения и проведения контрольных испытаний продукции после произведенного ремонта;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 работающего персонала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документов, содержащих информацию о наличии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измерений, соответствующих условиям эксплуатации и установленным к ним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 обеспечении единства измерений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документов, содержащих информацию о наличии средств измерений, соответствующих условиям эксплуатации и установленным к ним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 обеспечении единства измерений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журнала по учету и хранению материалов, полуфабрикатов (заготовок), комплектующих деталей, изделий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документов, содержащих информацию о наличии журнала по учету и хранению материалов, полуфабрикатов (заготовок), комплектующих деталей, изделий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 руководителем организации инструкции по безопасному проведению ремонтных работ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документов, содержащих информацию о наличии утвержденной руководителем организации инструкции по безопасному проведению ремонтных работ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на охрану производственно-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базы с использованием огнестрельного оружия с субъектом охранной деятельности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документов, содержащих информацию о наличии договора на охрану производственно-технической базы с использованием огнестрельного оружия с субъектом охранной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Для подвида деятельности по приобретению и реализации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документов, содержащих информацию о наличии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документов, содержащих информацию о наличии 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оборудованного склада на праве собственности для хранения боеприпасов, вооружения и военной техники, запасных частей, комплектующих изделий и приборов к ним, специальных материалов, оборудования, огороженного, изолированного, расположенного на предусмотренном действующими нормативами безопасном расстоянии от жилых и производственных объектов, отвечающего требованиям промышленной, пожарной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эпидемиологической безопасности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документов, содержащих информацию о наличии специально оборудованного склада на праве собственности для хранения боеприпасов, вооружения и военной техники, запасных частей, комплектующих изделий и приборов к ним, специальных материалов, оборудования, огороженного, изолированного, расположенного на предусмотренном действующими нормативами безопасном расстоянии от жилых и производственных объектов, отвечающего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безопасности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документов, содержащих информацию о наличии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журнала по учету и хранению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документов, содержащих информацию о наличии журнала по учету и хранению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на охрану специально оборудованного склада с использованием огнестрельного оружия с субъектом охранной деятельности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документов, содержащих информацию о наличии договора на охрану специально оборудованного склада с использованием огнестрельного оружия с субъектом охранной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квалификационным требованиям 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перечню документов, подтверждающих соответствие им,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осуществления деятельности по разработке,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производству, ремонту, приобретению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боеприпасов, вооружения и военной техники,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запасных частей, комплектующих изделий и приборов к ним,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специальных материалов, оборудования для их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производства, включая монтаж, наладку, модернизацию,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установку, использование, хранение, ремонт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сервисное обслуживание            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сведений</w:t>
      </w:r>
      <w:r>
        <w:br/>
      </w:r>
      <w:r>
        <w:rPr>
          <w:rFonts w:ascii="Times New Roman"/>
          <w:b/>
          <w:i w:val="false"/>
          <w:color w:val="000000"/>
        </w:rPr>
        <w:t>
к квалификационным требованиям и перечню документов,</w:t>
      </w:r>
      <w:r>
        <w:br/>
      </w:r>
      <w:r>
        <w:rPr>
          <w:rFonts w:ascii="Times New Roman"/>
          <w:b/>
          <w:i w:val="false"/>
          <w:color w:val="000000"/>
        </w:rPr>
        <w:t>
подтверждающих соответствие им, для осуществления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
по разработке, производству, ремонту, приобретению и реализации</w:t>
      </w:r>
      <w:r>
        <w:br/>
      </w:r>
      <w:r>
        <w:rPr>
          <w:rFonts w:ascii="Times New Roman"/>
          <w:b/>
          <w:i w:val="false"/>
          <w:color w:val="000000"/>
        </w:rPr>
        <w:t>
боеприпасов, вооружения и военной техники, запасных частей,</w:t>
      </w:r>
      <w:r>
        <w:br/>
      </w:r>
      <w:r>
        <w:rPr>
          <w:rFonts w:ascii="Times New Roman"/>
          <w:b/>
          <w:i w:val="false"/>
          <w:color w:val="000000"/>
        </w:rPr>
        <w:t>
комплектующих изделий и приборов к ним, специальных материалов,</w:t>
      </w:r>
      <w:r>
        <w:br/>
      </w:r>
      <w:r>
        <w:rPr>
          <w:rFonts w:ascii="Times New Roman"/>
          <w:b/>
          <w:i w:val="false"/>
          <w:color w:val="000000"/>
        </w:rPr>
        <w:t>
оборудования для их производства, включая монтаж, наладку,</w:t>
      </w:r>
      <w:r>
        <w:br/>
      </w:r>
      <w:r>
        <w:rPr>
          <w:rFonts w:ascii="Times New Roman"/>
          <w:b/>
          <w:i w:val="false"/>
          <w:color w:val="000000"/>
        </w:rPr>
        <w:t>
модернизацию, установку, использование, хранение, ремонт и</w:t>
      </w:r>
      <w:r>
        <w:br/>
      </w:r>
      <w:r>
        <w:rPr>
          <w:rFonts w:ascii="Times New Roman"/>
          <w:b/>
          <w:i w:val="false"/>
          <w:color w:val="000000"/>
        </w:rPr>
        <w:t>
сервисное обслуживание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подвида деятельности по разработке, производству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о назначении 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специальность по образованию 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диплома о высшем техническом образовании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высшего учебного заведения, выдавшего диплом 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специалистов, имеющих соответствующее техническое образование, стаж работы не менее одного года по специальности: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подписания приказа о назначении 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по специальности 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специальность по образованию 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диплома о высшем техническом образовании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высшего учебного заведения, выдавшего диплом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научной базы в виде комплекта нормативно-технических документов по вопросам разработки и производства к указанному подвиду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научной базы в виде комплекта нормативно-технических документов по вопросам разработки и производства к указанному подвиду деятельности 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производственно-технической базы, находящейся на праве собственности 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санитарно-эпидемиологической безопасности и включающей: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специализированное производственное здание;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оборудование, стенд, подъемный механизм;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 оборудованную территорию и помещение для хранения и проведения контрольных испытаний разработанной и производимой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служебное помещение для размещения работающего персонала: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недвижимого имущества 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договора и дата подписания договора, в случае если на ином законном основании 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с которой заключен договор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оборудования, стенда, подъемного механизма, ограждения, изоляции, расстоянии от жилых и производственных объектов, в метрах 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разрешения 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 выдано 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средств измерений, соответствующих условиям эксплуатации и установленным к ним требованиям законодательства об обеспечении единства измерений: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средств измерений 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сертификата о поверке средства измерения 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утвержденной руководителем организации инструкции по безопасному проведению работ по разработке и производству: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утвержденной руководителем организации инструкции по безопасному проведению работ по разработке и производству 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журнала по учету и хранению материалов, полуфабрикатов (заготовок), комплектующих деталей, готовых и бракованных изделий: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журнала по учету и хранению материалов, полуфабрикатов (заготовок), комплектующих деталей, готовых и бракованных изделий 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договора на охрану с использованием огнестрельного оружия между владельцем производственно-технической базы с субъектом охранной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об использовании огнестрельного оружия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подписания договора на охрану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производственно-технической базы 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охранной деятельности, с которой заключен договор 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подвида деятельности по ремонту боеприпасов, вооружения и военной техники, запасных частей, комплектующих изделий и приборов к ним,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о назначении 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специальность по образованию 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диплома о высшем техническом образовании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высшего учебного заведения, выдавшего диплом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специалистов, имеющих соответствующее техническое образование, стаж работы не менее одного года по специальности: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подписания приказа о назначении 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по специальности 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специальность по образованию 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диплома о высшем техническом образовании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высшего учебного заведения, выдавшего диплом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научной базы в виде комплекта нормативно-технических документов по вопросам ремонта к указанному подвиду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научной базы в виде комплекта нормативно-технических документов по вопросам ремонта к указанному подвиду деятельности 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производственно-технической базы на праве собственности 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санитарно-эпидемиологической безопасности и включающей: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специализированное производственное здание, ангар;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оборудование, стенд, подъемный механизм;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 оборудованную территорию и помещение для хранения и проведения контрольных испытаний продукции после произведенного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служебное помещение для размещения работающего персонала: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кадастровый номер недвижимого имущества 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договора и дата подписания договора, в случае если на ином законном основании 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с которой заключен договор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оборудования, стенда, подъемного механизма, ограждения, изоляции, о расстоянии от жилых и производственных объектов, в метрах 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разрешения 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 выдано 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средств измерений, соответствующих условиям эксплуатации и установленным к ним требованиям законодательства об обеспечении единства измерений: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средств измерений 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сертификата о поверке средства измерения 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журнала по учету и хранению материалов, полуфабрикатов (заготовок), комплектующих деталей, изделий: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журнала по учету и хранению материалов, полуфабрикатов (заготовок), комплектующих деталей, изделий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утвержденной руководителем организации инструкции по безопасному проведению ремонтных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утвержденной руководителем организации инструкции по безопасному проведению ремонтных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договора на охрану с использованием огнестрельного оружия между владельцем производственно-технической базы с субъектом охранной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об использовании огнестрельного оружия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подписания договора на охрану производственно-технической базы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охранной деятельности, с которой заключен договор 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подвида деятельности по приобретению и реализации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о назначении 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специальность по образованию 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диплома о высшем техническом образовании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высшего учебного заведения, выдавшего диплом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специалистов, имеющих соответствующее техническое образование, стаж работы не менее одного года по специальности: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подписания приказа о назначении 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по специальности 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специальность по образованию 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диплома о высшем техническом образовании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высшего учебного заведения, выдавшего диплом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специально оборудованного склада на праве собственности для хранения боеприпасов, вооружения и военной техники, запасных частей, комплектующих изделий и приборов к ним, специальных материалов, оборудования, огороженного, изолированного, расположенного на предусмотренном действующими нормативами безопасном расстоянии от жилых и производственных объектов, отвечающего требованиям промышленной, пожарной санитарно-эпидемиологической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недвижимого имущества 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ограждения, изоляции, расстоянии от жилых и производственных объектов, в метрах 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разрешения 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 выдано 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журнала по учету и хранению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журнала по учету и хранению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договора на охрану с использованием огнестрельного оружия между владельцем специально оборудованного склада с субъектом охранной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об использовании огнестрельного оружия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подписания договора на охрану специально оборудованного склада 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охранной деятельности, с которой заключен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______________________________________________________.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