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2ca7" w14:textId="8f52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2013 года № 542. Утратило силу постановлением Правительства Республики Казахстан от 27 марта 2020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акционерное общество "Казахский агротехнический университет имени Сакена Сейфуллина", сто процентов акций которого находятся в государственной собственности, осуществляющее образовательную деятельность, освобождается от выплаты дивидендов на государственный пакет акций по итогам 2010 – 2012 годов;";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акционерное общество "КазАгроИнновация", сто процентов акций которого находятся в государственной собственности, осуществляющее проведение научно-исследовательских и опытно-конструкторских работ в области агропромышленного комплекса, освобождается от выплаты дивидендов на государственный пакет акций по итогам 2010 – 2011 годов.";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Министерству образования и науки Республики Казахстан в установленном законодательством порядке обеспечить принятие необходимых мер эффективного использования полученного чистого дохода на развитие материально-технической базы акционерного общества "Казахский агротехнический университет имени Сакена Сейфуллина.";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2-3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"2-3. Министерству сельского хозяйства Республики Казахстан в установленном законодательством порядке обеспечить принятие необходимых мер эффективного использования части чистого дохода акционерного общества "КазАгроИнновация", полученного по итогам отчетного года, остающейся у него после выплаты дивидендов на государственный пакет акций, на развитие его материально-технической базы.";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"3-1" исключить;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