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28c7" w14:textId="7f52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2005 года № 99 "О создании Национального Координационного совета по охране здоровья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2013 года № 583. Утратило силу постановлением Правительства Республики Казахстан от 28 декабря 2015 года № 1085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№ 99 «О создании Национального Координационного совета по охране здоровья при Правительстве Республики Казахстан» (САПП Республики Казахстан, 2005 г., № 5, ст.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Координационного совета по охране здоровья при Правительстве Республики Казахстан: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94"/>
        <w:gridCol w:w="713"/>
        <w:gridCol w:w="6873"/>
      </w:tblGrid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Абдуламитовича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Тамару Босымбековну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Шолпанкулова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Берика Шолпанкуловича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Алексея Юрьевича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Министра иностранных дел  Республики Казахстан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Жумангарина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Макашевича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Есентаева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Тастанбека Кутжановича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Едигеевича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Департамента стратегического развития Министерства здравоохранения Республики Казахстан, секретарем</w:t>
            </w:r>
          </w:p>
        </w:tc>
      </w:tr>
      <w:tr>
        <w:trPr>
          <w:trHeight w:val="30" w:hRule="atLeast"/>
        </w:trPr>
        <w:tc>
          <w:tcPr>
            <w:tcW w:w="5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Яганьяц Недима</w:t>
            </w:r>
          </w:p>
        </w:tc>
        <w:tc>
          <w:tcPr>
            <w:tcW w:w="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программы Всемирного Банка по здравоохранению в Казахстане (по согласованию);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9"/>
        <w:gridCol w:w="750"/>
        <w:gridCol w:w="6851"/>
      </w:tblGrid>
      <w:tr>
        <w:trPr>
          <w:trHeight w:val="30" w:hRule="atLeast"/>
        </w:trPr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стратегического развития Министерства здравоохранения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Акпомбаев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Иманжусуп Латкенович</w:t>
            </w:r>
          </w:p>
        </w:tc>
        <w:tc>
          <w:tcPr>
            <w:tcW w:w="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заместителя Министра обороны Республики Казахстан»;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9"/>
        <w:gridCol w:w="750"/>
        <w:gridCol w:w="6851"/>
      </w:tblGrid>
      <w:tr>
        <w:trPr>
          <w:trHeight w:val="30" w:hRule="atLeast"/>
        </w:trPr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«Токежанов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Турганович</w:t>
            </w:r>
          </w:p>
        </w:tc>
        <w:tc>
          <w:tcPr>
            <w:tcW w:w="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Акпомбаев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Иманжусуп Латкенович</w:t>
            </w:r>
          </w:p>
        </w:tc>
        <w:tc>
          <w:tcPr>
            <w:tcW w:w="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обороны Республики Казахстан»;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Ахметова Серика Абжалиевича, Курмангалиеву Аиду Даденовну, Умарова Кайрата Ермековича, Сарыбекова Махметгали Нургалиевича, Кармазину Лену Магауьяновну, Глинскую Елену Евгеньевну, Ермегияева Талгата Амангельдиевича.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