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bd78" w14:textId="ba6b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декабря 2012 года № 1778 "О Плане законопроектных работ Правительства Республики Казахстан на 2013 год" и от 13 марта 2013 года № 238 "Об утверждении Плана мероприятий на 2013 год по реализации Концепции правовой политики Республики Казахстан на период с 2010 до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декабре 2012 года № 1778 «О Плане законопроектных работ Правительства Республики Казахстан на 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не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12,15,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193"/>
        <w:gridCol w:w="1153"/>
        <w:gridCol w:w="1393"/>
        <w:gridCol w:w="1813"/>
        <w:gridCol w:w="1873"/>
        <w:gridCol w:w="28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игорного бизнеса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Чайжунусов А.С.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93"/>
        <w:gridCol w:w="1113"/>
        <w:gridCol w:w="1433"/>
        <w:gridCol w:w="1813"/>
        <w:gridCol w:w="1893"/>
        <w:gridCol w:w="27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усиления защиты права собственности, гарантирования защиты договорных обязательств и ужесточения ответственности за их нарушение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Баймолдина З.Х.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2013 года № 238 «Об утверждении Плана мероприятий на 2013 год по реализации Концепции правовой политики Республики Казахстан на период с 2010 до 2020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2013 год по реализации Концепции правовой политики Республики Казахстан на период с 2010 до 2020 года,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квартал».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