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bfb0" w14:textId="b55b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612. Утратило силу постановлением Правительства Республики Казахстан от 2 марта 2020 года № 90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02.03.2020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2013 года № 612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2005 года № 1113 "Об утверждении Правил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государства" (САПП Республики Казахстан, 2005 г., № 40, ст. 562):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государства, утвержденных указанным постановлением: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учредительный документ и справка о государственной регистрации (перерегистрации) (для юридического лица), свидетельство о государственной регистрации (для индивидуального предпринимателя), документ, удостоверяющий личность (паспорт или удостоверение личности - для физического лица);";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04.03.2014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