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5639" w14:textId="10c5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государственного учреждения «Созакское государственное учреждение по охране лесов и животного мира» Управления природных ресурсов и регулирования природопользования Южно-Казахстанской области (далее - учреждение) общей площадью 259 гектаров из категории земель государственного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Южно-Казахстанской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«Каратау» (далее - товарищество)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разведки и добычи урана.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Товариществу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2013 года № 621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государственного лесного фонда, переводимых</w:t>
      </w:r>
      <w:r>
        <w:br/>
      </w:r>
      <w:r>
        <w:rPr>
          <w:rFonts w:ascii="Times New Roman"/>
          <w:b/>
          <w:i w:val="false"/>
          <w:color w:val="000000"/>
        </w:rPr>
        <w:t>
в категорию земель промышленности, транспорта, связи,</w:t>
      </w:r>
      <w:r>
        <w:br/>
      </w:r>
      <w:r>
        <w:rPr>
          <w:rFonts w:ascii="Times New Roman"/>
          <w:b/>
          <w:i w:val="false"/>
          <w:color w:val="000000"/>
        </w:rPr>
        <w:t>
для нужд космической деятельности, обороны, национальной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и иного 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938"/>
        <w:gridCol w:w="1419"/>
        <w:gridCol w:w="1459"/>
        <w:gridCol w:w="1567"/>
        <w:gridCol w:w="1449"/>
        <w:gridCol w:w="1332"/>
        <w:gridCol w:w="1077"/>
        <w:gridCol w:w="1155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 лесом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«Созакское государственное учреждение по охране лесов и животного мира» Управления природных ресурсов и регулирования природопользования Южно-Казахстанской области»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