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105b" w14:textId="e6e1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26 ноября 2012 года № 436 "Об образовании Государственной комиссии по подготовке и проведению Международной специализированной выставки ЭКСПО-2017"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26 ноября 2012 года № 436 «Об образовании Государственной комиссии по подготовке и проведению Международной специализированной выставки ЭКСПО-2017».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26 ноября 2012 года № 436 «Об образовании Государственной комиссии по подготовке и проведению Международной специализированной выставки ЭКСПО-2017»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26 ноября 2012 года № 436 «Об образовании Государственной комиссии по подготовке и проведению Международной специализированной выставки ЭКСПО-2017» (САПП Республики Казахстан, 2012 г., № 80, ст. 1179)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подготовке и проведению Международной специализированной выставки ЭКСПО-2017: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Кул-Мухаммеда               - 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Абрарулы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Жумагулова                  -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Турсыновича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Ускенбаева                  - первого вице-министра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Каирбека Айтбаевича           развития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Шукеева   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Жошыбаева                   - первого заместителя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Рапиля Сейтхановича           иностранных дел Республики Казахстан —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Комиссара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специализированной выставки ЭКСПО-2017,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Ермегияева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Талгата Амангельдиевича       общества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«Астана ЭКСПО - 2017»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«Досаев  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Аскарбекович          торговли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«Досаев  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Аскарбекович         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Мынбая Д.К., Нокина С.К.;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Государственной комиссии по подготовке и проведению Международной специализированной выставки ЭКСПО-2017, утвержденное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2013 года 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436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комиссии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специализированной выставки ЭКСПО-2017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комиссия по подготовке и проведению Международной специализированной выставки ЭКСПО-2017 (далее — Государственная комиссия) в городе Астане является консультативно-совещательным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комиссия состоит из председателя, его заместителей и членов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Государственной комиссии является Министерство экономики и бюджетного планирования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Государственной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Задачей Государственной комиссии является выработка предложений по подготовке и проведению Международной специализированной выставки ЭКСПО-2017 в городе Астане (далее - выставка «ЭКСПО 2017, Астана»).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комиссия вырабатывает и вносит на рассмотрение Президенту Республики Казахстан предложения по вопросам организации и проведения выставки «ЭКСПО 2017, Астана», в частности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исполнению Национального плана мероприятий по организации и проведению выставки «ЭКСПО 2017,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определению объема расходов, связанных с подготовкой, организацией и проведением выставки «ЭКСПО 2017, Астана» и источников их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обеспечению координации деятельности и взаимодействия центральных государственных органов, местных исполнительных органов и иных организаций, участвующих в выполнении мероприятий по оперативному решению вопросов, связанных с подготовкой и проведением выставки «ЭКСПО 2017, Астана»;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привлечению коммерческих и некоммерческих организаций для подготовки и проведения выставки «ЭКСПО 2017, Астана»;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выработке предложений по привлечению средств из внебюджетных источников для финансирования мероприятий по подготовке и проведению выставки «ЭКСПО 2017, Астана»;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обеспечению контроля за выполнением мероприятий,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подготовкой, организацией и проведением выставки «ЭКСПО 2017, Астана».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центральных государственных и местных исполнительных органов и иных организаций информацию, документы и материалы, необходимые для выполнения возложенных на нее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заседаниях Государственной комиссии представителей центральных государственных и местных исполнительных органов и иных организаций по вопросам, входящим в компетенцию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решения по вопросам, входящим в ее компетенцию.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Руководство деятельностью Государственной комиссии осуществляет председатель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отсутствие председателя его обязанности исполняет один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Государственной комиссии проводятся по 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предложенные для вынесения на рассмотрение Государственной комиссии, в обязательном порядке согласовываются с заинтересованными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Функциями рабочего органа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подготовки заседаний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 Администрацию Президента Республики Казахстан раз в квартал, к 25 числу месяца, следующего за отчетным, обобщенной информации о проделанной работе по исполнению поручений на основании данных, представляемых государственными органами к 10 числу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 и представление материалов по вопросам повестки дня заседания (справки, презентации, проекты протокольных решений, списки выступающих и участников), председателю Государственной комиссии не менее чем за три рабочих дней до проведения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присутствовавшим на заседании членам Государственной комиссии для согласования и визирования проекта протокола заседания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Повестка дня заседания Государственной комиссии, согласованная с председателем Государственной комиссии, формируется рабочим органом не позднее, чем за пятнадцать рабочих дней до заседания, и направляется членам Государственной комиссии не позднее, чем за три рабочих дня до начала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Заседание Государственной комиссии созывается по решению председателя Государственной комиссии и предложению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заседания, представление материалов по вопросам, выносимым на него, определяются в решении председателя Государственной комиссии о созыве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 момента получения решения о созыве заседания, в однодневный срок рассылает повестку дня членам Государственной комиссии, заинтересованным государственным органам и организациям для подготовки материалов и списков участников совещания.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по вопросам повестки дня заседания (справки по вопросам, презентации, проект протокола, список выступающих и участников) должны быть представлены в рабочий орган не менее чем за пять рабочих дней до проведения заседания, если не предусмотрено иное в решении о созыве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Члены Государственной комиссии не менее чем за два рабочих дня до даты проведения заседания подтверждают свое участие рабочему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Заседание Государственной комиссии считается правомочным, если на нем присутствует более половины членов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Рабочий орган не позднее, чем за три рабочих дня до даты проведения заседания, в официальном порядке вносит материалы и список участников в Правительство Республики Казахстан, а также обеспечивает материалами участников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обеспечивает наличие кворума на заседаниях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Решения Государственной комиссии принимаются большинством голосов от общего числа ее членов, присутствующих на заседании, и оформляются протоколом Государственной комиссии. При равенстве голосов членов Государственной комиссии,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заседания Государственной комиссии, рабочий орган в однодневный срок готовит проект протокола заседания Государственной комиссии, согласованный в рабочем порядке со структурными подразделениями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трех рабочих дней согласовывает и визирует у членов Государственной комиссии проект протокола заседания Государственной комиссии и представляет его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заседания Государственной комиссии могут приглашаться должностные лица, не являющиеся членами Государственной комиссии, а также представители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Центральные и местные исполнительные органы оказывают содействие Государственной комиссии в выполнении возложенных на нее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Деятельность Государственной комиссии прекращается на основании решения Президента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