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b7cf" w14:textId="a41b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земельных участков для нужд обороны и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2013 года № 640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учреждению «Актюбинская районная эксплуатационная часть» Министерства обороны Республики Казахстан и государственному учреждению «Войсковая часть 2030» Пограничной службы Комитета национальной безопасности Республики Казахстан» земельные участки на праве постоянного землепользования для нужд обороны и национальной безопасности из категории земель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«Войсковая часть 2030» Пограничной службы Комитета национальной безопасности Республики Казахстан» в соответствии с действующим законодательством Республики Казахстан возместить в доход республиканского бюджета потери сельскохозяйственного производства, вызванные изъятием сельскохозяйственных угодий в виде пастбищ на площади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0,04 гектаров для использования их в целях, не связанных с ведением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2013 года № 640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земельных участков, предоставляемых на праве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землепользования из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городов Актобе и Жем республиканскому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учреждению «Актюбинская районная эксплуатационная часть»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Министерства обороны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198"/>
        <w:gridCol w:w="2054"/>
        <w:gridCol w:w="5075"/>
      </w:tblGrid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 земельного участка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  площадь,  гектар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 земельного участка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 Рыскулова, дом 192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4,5324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и обслуживания военного госпиталя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Молдагуловой, дом 39-А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20,3679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и обслуживания зданий и сооружений центральной базы военного института Сил воздушной обороны </w:t>
            </w:r>
          </w:p>
        </w:tc>
      </w:tr>
      <w:tr>
        <w:trPr>
          <w:trHeight w:val="8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бр. Жубановых, дом 290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0,5650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общежития № 4 военного института Сил воздушной обороны</w:t>
            </w:r>
          </w:p>
        </w:tc>
      </w:tr>
      <w:tr>
        <w:trPr>
          <w:trHeight w:val="10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Авиагородка,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30 «Г»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1,1859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и обслуживания административного и учебного корпуса учебно- тренировочного центра войсковой части № 32881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Авиагородка,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30 «В»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0,2100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и обслуживания тренажерного корпуса учебно-тренировочного центра военного института Сил воздушной обороны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Бокенбай батыра, дом 38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40,2261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и обслуживания стоянки самолетов военного института Сил воздушной обороны </w:t>
            </w:r>
          </w:p>
        </w:tc>
      </w:tr>
      <w:tr>
        <w:trPr>
          <w:trHeight w:val="8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разъезд,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Альджан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5,6453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и обслуживания складских помещений 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Санкибай батыра,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36 «Г»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4,7069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и обслуживания пожарного депо военного института Сил воздушной обороны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дом 505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0,6333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размещения и обслуживания многоэтажного жилого дома 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78,0728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2013 года № 640  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земельного участка, предоставляемого на праве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землепользования из категории земель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села Жайсан Мартукского района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государственному учреждению «Войсковая часть 2030»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Пограничной службы 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Республики Казахстан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3324"/>
        <w:gridCol w:w="2458"/>
        <w:gridCol w:w="1528"/>
        <w:gridCol w:w="1550"/>
        <w:gridCol w:w="1204"/>
        <w:gridCol w:w="2525"/>
      </w:tblGrid>
      <w:tr>
        <w:trPr>
          <w:trHeight w:val="81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каких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 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 села Жайсан Мартукского района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установки металлической наблюдательной вышки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