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8814" w14:textId="e1a8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декабря 2010 года № 1406 "О создании Совета по взаимодействию с Организацией экономического сотрудничества и развития"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2013 года № 696. Утратило силу постановлением Правительства Республики Казахстан от 25 февраля 2014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25.02.2014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2010 года № 1406 «О создании Совета по взаимодействию с Организацией экономического сотрудничества и развития»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взаимодействию с Организацией экономического сотрудничества и развития,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Рабочим органом Совета является Министерство экономики и бюджетного планирования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2013 года № 696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1406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по взаимодействию с Организацией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сотрудничества и развития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74"/>
        <w:gridCol w:w="674"/>
        <w:gridCol w:w="8132"/>
      </w:tblGrid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Турмаханович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Апсеметович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экономики и бюджетного планирования Республики Казахстан, заместитель председателя (Комитет по инвестициям ОЭСР)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 Нурланович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инвестиционной политики Министерства экономики и бюджетного планирования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Магауияевич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регулированию естественных монополий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 Асханович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Талгатович</w:t>
            </w:r>
          </w:p>
        </w:tc>
        <w:tc>
          <w:tcPr>
            <w:tcW w:w="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Национального Банка Республики Казахстан (по согласованию)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2"/>
        <w:gridCol w:w="705"/>
        <w:gridCol w:w="8543"/>
      </w:tblGrid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Жошыбаев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Рапиль Сейтханович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Николаевич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обороны  Республики Казахстан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Бахытжанович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Абдуламитович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Абжалиевич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Бектуров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Габбасович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Ерболатович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 Казахстан (Центр налоговой политики и налогового администрирования ОЭСР)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Жумангарин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Макашевич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регионального развития Республики Казахстан (Комитет территориального развития, индустрии, инноваций и предпринимательства ОЭСР)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 Нурахметович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Оразбаевич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Жанболат Амангельдинович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Еркинович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 хозяйства Республики Казахстан (Комитет сельского хозяйства ОЭСР)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Тукежанов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Турганович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здравоохранения Республики Казахстан (Комитет здравоохранения ОЭСР)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19"/>
        <w:gridCol w:w="706"/>
        <w:gridCol w:w="8555"/>
      </w:tblGrid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Заманбекович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Иванович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Председателя Агентства Республики Казахстан по борьбе с экономической и коррупционной преступностью (финансовая полиция) (по согласованию)</w:t>
            </w:r>
          </w:p>
        </w:tc>
      </w:tr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Тастанбек Кутжанович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делам спорта и физической культуры</w:t>
            </w:r>
          </w:p>
        </w:tc>
      </w:tr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Амантаевич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делам государственной службы (Комитет по государственному управлению ОЭСР) (по согласованию)</w:t>
            </w:r>
          </w:p>
        </w:tc>
      </w:tr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Алиакпар Болатович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защите конкуренции (Антимонопольное агентство)</w:t>
            </w:r>
          </w:p>
        </w:tc>
      </w:tr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Ертлесова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Жаннат Джургалиевна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 директоров акционерного общества «Национальный аналитический центр», внештатный советник Премьер-Министра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 Николаевич</w:t>
            </w:r>
          </w:p>
        </w:tc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 общества «Национальный аналитический центр»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