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593f" w14:textId="0795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25 января 2013 года № 35 "Об утверждении Правил субсидирования на поддержку племенного животноводства" и от 25 января 2013 года № 36 "Об утверждении Правил субсидирования в целях повышения продуктивности и качества продукции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сентября 2013 года № 957. Утратило силу постановлением Правительства Республики Казахстан от 18 февраля 2014 года № 103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25 января 2013 года № 35 «Об утверждении Правил субсидирования на поддержку племенного животноводства» (САПП Республики Казахстан, 2013 г., № 12, ст. 217):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на поддержку племенного животноводства,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субсидирования на поддержку племенного животноводства (далее – Правила) определяют порядок предоставления бюджетных субсидий (далее – субсидии) за счет и в пределах средств и мероприятий, предусмотренных в республиканском бюджете на соответствующий финансовый год отечественным сельскохозяйственным товаропроизводителям, физическим и юридическим лицам, осуществляющим деятельность по использованию племенных быков-производителей в общественных стадах, сформированных из поголовья личных подсобных хозяйств (далее – товаропроизводители), республиканскому племенному центру по племенному делу в животноводстве (далее – республиканский племенной центр), племенному заводу по костанайской породе лошадей, племенному репродуктору по мясному птицеводству, в целях повышения удельного веса племенных животных и продуктивных качеств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«1) приобретение товаропроизводителями племенного и селекционного молодняка крупного рогатого скота;</w:t>
      </w:r>
      <w:r>
        <w:br/>
      </w:r>
      <w:r>
        <w:rPr>
          <w:rFonts w:ascii="Times New Roman"/>
          <w:b w:val="false"/>
          <w:i w:val="false"/>
          <w:color w:val="000000"/>
          <w:sz w:val="28"/>
        </w:rPr>
        <w:t>
      2) селекционная и племенная работа, направленная на улучшение качественного состава маточного поголовья крупного рогатого скота и овец;</w:t>
      </w:r>
      <w:r>
        <w:br/>
      </w:r>
      <w:r>
        <w:rPr>
          <w:rFonts w:ascii="Times New Roman"/>
          <w:b w:val="false"/>
          <w:i w:val="false"/>
          <w:color w:val="000000"/>
          <w:sz w:val="28"/>
        </w:rPr>
        <w:t>
      3) приобретение и использование товаропроизводителями семени быков-производителей, оцененных по качеству потомства и трансплантация эмбрионов;»;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Субсидированию не подлежат:</w:t>
      </w:r>
      <w:r>
        <w:br/>
      </w:r>
      <w:r>
        <w:rPr>
          <w:rFonts w:ascii="Times New Roman"/>
          <w:b w:val="false"/>
          <w:i w:val="false"/>
          <w:color w:val="000000"/>
          <w:sz w:val="28"/>
        </w:rPr>
        <w:t>
      1) племенной и селекционный молодняк, птицеводческая продукция, семя быков-производителей, эмбрионы, ранее удешевленные, а также приобретенные по бартеру, в счет взаиморасчетов или используемые не для воспроизводственных целей;</w:t>
      </w:r>
      <w:r>
        <w:br/>
      </w:r>
      <w:r>
        <w:rPr>
          <w:rFonts w:ascii="Times New Roman"/>
          <w:b w:val="false"/>
          <w:i w:val="false"/>
          <w:color w:val="000000"/>
          <w:sz w:val="28"/>
        </w:rPr>
        <w:t>
      2) маточное поголовье – на проведение селекционной и племенной работы, племенные быки-производители, используемые для случки в общественном стаде – на содержание, просубсидированные в текущем году;</w:t>
      </w:r>
      <w:r>
        <w:br/>
      </w:r>
      <w:r>
        <w:rPr>
          <w:rFonts w:ascii="Times New Roman"/>
          <w:b w:val="false"/>
          <w:i w:val="false"/>
          <w:color w:val="000000"/>
          <w:sz w:val="28"/>
        </w:rPr>
        <w:t>
      3) племенной молодняк крупного рогатого скота, завезенный из-за рубежа (за исключением племенного молодняка завезенного из Российской Федерации, Республики Беларусь и Украины), не оцененный по индексной системе; племенные быки, завезенные из-за рубежа, не оцененные по собственной продуктивности или по качеству потомства;</w:t>
      </w:r>
      <w:r>
        <w:br/>
      </w:r>
      <w:r>
        <w:rPr>
          <w:rFonts w:ascii="Times New Roman"/>
          <w:b w:val="false"/>
          <w:i w:val="false"/>
          <w:color w:val="000000"/>
          <w:sz w:val="28"/>
        </w:rPr>
        <w:t>
      4) племенные коровы и телки, используемые для скрещивания быками-производителями: беспородными, неоцененными племенными, иных пород, за исключением поглотительного скрещивания;</w:t>
      </w:r>
      <w:r>
        <w:br/>
      </w:r>
      <w:r>
        <w:rPr>
          <w:rFonts w:ascii="Times New Roman"/>
          <w:b w:val="false"/>
          <w:i w:val="false"/>
          <w:color w:val="000000"/>
          <w:sz w:val="28"/>
        </w:rPr>
        <w:t>
      5) все маточное поголовье товарного стада, участвующего в породном преобразовании, при несоблюдении требования по наличию, использованию в воспроизводстве и ротации племенных производителей в соответствии с зоотехническими нормативами (не менее одного производителя на тридцать голов случного контингента, использование производителя не более двух случных сезонов подряд).»;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В случае превышения объемов субсидий, заявленных товаропроизводителями, над выделенными объемами субсидий, в приоритетном порядке удовлетворяются заявки (в порядке убывания приоритета) на:</w:t>
      </w:r>
      <w:r>
        <w:br/>
      </w:r>
      <w:r>
        <w:rPr>
          <w:rFonts w:ascii="Times New Roman"/>
          <w:b w:val="false"/>
          <w:i w:val="false"/>
          <w:color w:val="000000"/>
          <w:sz w:val="28"/>
        </w:rPr>
        <w:t>
      1) приобретение племенного и селекционного молодняка крупного рогатого скота;</w:t>
      </w:r>
      <w:r>
        <w:br/>
      </w:r>
      <w:r>
        <w:rPr>
          <w:rFonts w:ascii="Times New Roman"/>
          <w:b w:val="false"/>
          <w:i w:val="false"/>
          <w:color w:val="000000"/>
          <w:sz w:val="28"/>
        </w:rPr>
        <w:t>
      2) ведение селекционной и племенной работы;</w:t>
      </w:r>
      <w:r>
        <w:br/>
      </w:r>
      <w:r>
        <w:rPr>
          <w:rFonts w:ascii="Times New Roman"/>
          <w:b w:val="false"/>
          <w:i w:val="false"/>
          <w:color w:val="000000"/>
          <w:sz w:val="28"/>
        </w:rPr>
        <w:t>
      3) приобретение племенного молодняка овец.</w:t>
      </w:r>
      <w:r>
        <w:br/>
      </w:r>
      <w:r>
        <w:rPr>
          <w:rFonts w:ascii="Times New Roman"/>
          <w:b w:val="false"/>
          <w:i w:val="false"/>
          <w:color w:val="000000"/>
          <w:sz w:val="28"/>
        </w:rPr>
        <w:t>
      Остаток средств распределяется пропорционально, в соответствии с объемами причитающихся субсидий в поданных заявках. Неоплаченный остаток субсидий, причитающийся товаропроизводителю, будет выплачиваться ему из свободных средств следующего(их) месяца(ев) при их наличии.»;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«4) форму отчета по выплате субсидий за квартал по области;»;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Министр сельского хозяйства Республики Казахстан и акимы областей ежегодно в срок до 20 января подписывают соглашение с индивидуальным помесячным планом финансирования области на поддержку племенного животноводства.»;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Аким области в течение пятнадцати рабочих дней после официального опубликования настоящих Правил создает своим решением областную комиссию по вопросам субсидирования племенного животноводства под председательством заместителя акима области по вопросам сельского хозяйства (далее – Комиссия).»;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В компетенцию Комиссии входит определение объемов причитающихся бюджетных денег по заявкам товаропроизводителей в пределах установленных планом финансирования лимитов по месяцам и согласно приоритетности направлений, формирование сводного акта по утвержденной Министерством форме, и согласование реестра счетов к оплате.»;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Товаропроизводители по мере возникновения соответствующих оснований представляют в Отдел заявки по утвержденной Министерством форме с полными пакетами документов согласно пунктам 30-32 настоящих Правил на фактические объемы, подлежащие субсидированию согласно направлениям, указанным в пункте 2 настоящих Правил. Товаропроизводители обеспечивают достоверность данных, указанных в заявке. Отдел регистрирует подачу заявки товаропроизводителем в соответствующем журнале регистрации заявок.»;</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Отдел в течение трех рабочих дней с момента получения заявки проверяет пакет документов и товаропроизводителя на предмет соответствия требованиям, указанным в пунктах 5 и 6 настоящих Правил. Отдел в течение указанного срока осуществляет выезд на место деятельности товаропроизводителя в случае подачи заявки на ведение селекционной и племенной работы впервые.»;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В случае соответствия представленных документов требованиям настоящих Правил и отсутствия оснований для отклонения заявок, предусмотренных настоящими Правилами, Отдел в течение двух рабочих дней проверяет данные, представленные товаропроизводителем в заявке: в базе данных юридических лиц на официальном сайте Министерства юстиции Республики Казахстан, на официальном сайте Налогового комитета Министерства финансов Республики Казахстан, дополняет заявку справкой о ветеринарном благополучии, выданной ветеринарным врачом, при субсидировании направлений, касающихся крупного рогатого скота, – выписками/отчетами с единой информационной базы селекционной и племенной работы (далее – ИАС), системы «Идентификация сельскохозяйственных животных» (далее – ИСЖ).</w:t>
      </w:r>
      <w:r>
        <w:br/>
      </w:r>
      <w:r>
        <w:rPr>
          <w:rFonts w:ascii="Times New Roman"/>
          <w:b w:val="false"/>
          <w:i w:val="false"/>
          <w:color w:val="000000"/>
          <w:sz w:val="28"/>
        </w:rPr>
        <w:t>
      22. Отдел составляет сводный акт по утвержденной Министерством форме о приобретении товаропроизводителями племенного и селекционного молодняка, птицеводческой продукции, осуществлении селекционной и племенной работы, а также содержании быков-производителей, утверждаемый акимом района. Утвержденный сводный акт не реже одного раза в две недели представляется в Управление в случае наличия заявок. Отдел хранит заявку товаропроизводителя с копиями подтверждающих документов в течение трех лет. Отдел обеспечивает достоверность представляемых документов в Управление.</w:t>
      </w:r>
      <w:r>
        <w:br/>
      </w:r>
      <w:r>
        <w:rPr>
          <w:rFonts w:ascii="Times New Roman"/>
          <w:b w:val="false"/>
          <w:i w:val="false"/>
          <w:color w:val="000000"/>
          <w:sz w:val="28"/>
        </w:rPr>
        <w:t>
      23. Управление регистрирует сводный акт района в соответствующем журнале регистрации. Управление рассматривает в течение трех рабочих дней представленные Отделами сводные акты на предмет соответствия товаропроизводителей требованиям настоящих Правил. В случае несоответствия, Управление не позднее трех рабочих дней со дня их регистрации возвращает представленные сводные акты в Отдел на доработку с указанием причин возврата. Отдел в течение пяти рабочих дней повторно вносит в Управление исправленный и дополненный сводный акт, а случае невозможности – незамедлительно возвращает заявку товаропроизводителю с указанием причин возврата.</w:t>
      </w:r>
      <w:r>
        <w:br/>
      </w:r>
      <w:r>
        <w:rPr>
          <w:rFonts w:ascii="Times New Roman"/>
          <w:b w:val="false"/>
          <w:i w:val="false"/>
          <w:color w:val="000000"/>
          <w:sz w:val="28"/>
        </w:rPr>
        <w:t>
      24. В случае соответствия, Управление в течение указанного срока направляет сводные акты по районам на рассмотрение Комиссии, которая по итогам заседания составляет сводный акт по области с указанием объемов причитающихся субсидий товаропроизводителям по утвержденной Министерством форме.</w:t>
      </w:r>
      <w:r>
        <w:br/>
      </w:r>
      <w:r>
        <w:rPr>
          <w:rFonts w:ascii="Times New Roman"/>
          <w:b w:val="false"/>
          <w:i w:val="false"/>
          <w:color w:val="000000"/>
          <w:sz w:val="28"/>
        </w:rPr>
        <w:t>
      25. Председатель Комиссии утверждает представленный Комиссией сводный акт по области в течение трех рабочих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«27. Управление ежемесячно публикует информацию о результатах рассмотрения Комиссией заявок товаропроизводителей на специальном разделе интернет-ресурса акимата области и направляет в Отдел информацию об объемах выплаченных бюджетных денег товаропроизводителям по району.</w:t>
      </w:r>
      <w:r>
        <w:br/>
      </w:r>
      <w:r>
        <w:rPr>
          <w:rFonts w:ascii="Times New Roman"/>
          <w:b w:val="false"/>
          <w:i w:val="false"/>
          <w:color w:val="000000"/>
          <w:sz w:val="28"/>
        </w:rPr>
        <w:t>
      28. Сведения о полученных субсидиях на приобретенный племенной и селекционный молодняк крупного рогатого скота, семя быков-производителей и трансплантацию эмбрионов, проведенную селекционную и племенную работу, содержание племенных быков-производителей мясных пород должны быть внесены Отделом в ИАС с указанием идентификационных номеров каждого животного, на которое были выделены субсидии, в течение десяти рабочих дней со дня поступления такой информации от Управления.</w:t>
      </w:r>
      <w:r>
        <w:br/>
      </w:r>
      <w:r>
        <w:rPr>
          <w:rFonts w:ascii="Times New Roman"/>
          <w:b w:val="false"/>
          <w:i w:val="false"/>
          <w:color w:val="000000"/>
          <w:sz w:val="28"/>
        </w:rPr>
        <w:t>
      29. Управление ежемесячно, в срок до 5 числа, следующего за отчетным месяцем, но не позднее 20 декабря представляет в Министерство отчет по освоению бюджетных субсидий по области, ежеквартально – отчет по выплате субсидий за квартал по области, по утвержденным Министерством формам.»;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25 января 2013 года № 36 «Об утверждении Правил субсидирования в целях повышения продуктивности и качества продукции животноводства» (САПП Республики Казахстан, 2013 г., № 12, ст. 218):</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в целях повышения продуктивности и качества продукции животноводства,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субсидирования в целях повышения продуктивности и качества продукции животноводства (далее – Правила) определяют порядок предоставления бюджетных субсидий (далее – субсидии) за счет и в пределах средств и мероприятий, предусмотренных в республиканском бюджете на соответствующий год отечественным сельскохозяйственным товаропроизводителям (далее – товаропроизводители), с целью поддержки товаропроизводителей для увеличения производства животноводческой продукции, повышения ее качества и конкурентоспособности.»;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Субсидии выплачиваются товаропроизводителям только за фактические объемы:</w:t>
      </w:r>
      <w:r>
        <w:br/>
      </w:r>
      <w:r>
        <w:rPr>
          <w:rFonts w:ascii="Times New Roman"/>
          <w:b w:val="false"/>
          <w:i w:val="false"/>
          <w:color w:val="000000"/>
          <w:sz w:val="28"/>
        </w:rPr>
        <w:t>
      1) говядины, баранины, конины, свинины, молока и тонкой шерсти, реализованной или переработанной на убойных площадках (пунктах) и (или) предприятиях (цехах) переработки, имеющих учетные номера;</w:t>
      </w:r>
      <w:r>
        <w:br/>
      </w:r>
      <w:r>
        <w:rPr>
          <w:rFonts w:ascii="Times New Roman"/>
          <w:b w:val="false"/>
          <w:i w:val="false"/>
          <w:color w:val="000000"/>
          <w:sz w:val="28"/>
        </w:rPr>
        <w:t>
      2) реализованного мяса птицы, пищевого яйца, кумыса и шубата.»;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Определение объема субсидирования среди участников программы субсидирования осуществляется в рамках средств, доведенных области на реализацию бюджетной программы.</w:t>
      </w:r>
      <w:r>
        <w:br/>
      </w:r>
      <w:r>
        <w:rPr>
          <w:rFonts w:ascii="Times New Roman"/>
          <w:b w:val="false"/>
          <w:i w:val="false"/>
          <w:color w:val="000000"/>
          <w:sz w:val="28"/>
        </w:rPr>
        <w:t>
      10. В случае превышения объемов субсидий, заявленных товаропроизводителями, над выделенными объемами субсидий в данном месяце, в приоритетном порядке удовлетворяются заявки товаропроизводителей, отнесенных к категориям более высокого уровня, указанных в приложении 2 к настоящим Правилам. При распределении средств среди товаропроизводителей, отнесенных к одной категории, в приоритетном порядке субсидируются товаропроизводители, осуществляющие производство продукции по современной технологии, обеспечивающей более высокую производительность труда. При субсидировании мяса птицы приоритет отдается свежеохлажденному мясу.</w:t>
      </w:r>
      <w:r>
        <w:br/>
      </w:r>
      <w:r>
        <w:rPr>
          <w:rFonts w:ascii="Times New Roman"/>
          <w:b w:val="false"/>
          <w:i w:val="false"/>
          <w:color w:val="000000"/>
          <w:sz w:val="28"/>
        </w:rPr>
        <w:t>
      Остаток средств распределяется пропорционально, в соответствии с объемами причитающихся субсидий в поданных заявках. Неоплаченный остаток субсидий, причитающийся товаропроизводителю, будет выплачиваться ему из свободных средств следующего (их) месяца (ев) при их наличии.»;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Министр сельского хозяйства Республики Казахстан и акимы областей ежегодно в срок до 20 января подписывают соглашение с индивидуальным помесячным планом финансирования области на поддержку повышения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Аким области в течение пятнадцати рабочих дней после официального опубликования настоящих Правил создает своим решением областную комиссию по вопросам субсидирования в целях повышения продуктивности и качества продукции животноводства под председательством заместителя акима области по вопросам сельского хозяйства (далее – Комиссия).»;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В компетенцию Комиссии входит определение объемов причитающихся бюджетных денег по заявкам товаропроизводителей в пределах установленных планом финансирования лимитов по месяцам, согласно приоритетности направлений, определение соответствия товаропроизводителя определенному уровню, формирование сводного акта по утвержденной Министерством форме, и согласование реестра счетов к оплате.»;</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«20. Товаропроизводители по мере возникновения соответствующих оснований представляют в Отдел заявки по утвержденной Министерством форме с полными пакетами подтверждающих документов согласно пунктам </w:t>
      </w:r>
      <w:r>
        <w:br/>
      </w:r>
      <w:r>
        <w:rPr>
          <w:rFonts w:ascii="Times New Roman"/>
          <w:b w:val="false"/>
          <w:i w:val="false"/>
          <w:color w:val="000000"/>
          <w:sz w:val="28"/>
        </w:rPr>
        <w:t>
32-35 настоящих Правил, на фактические объемы, подлежащие субсидированию. Товаропроизводители обеспечивают достоверность данных, указанных в заявке.»;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«23. Отдел в течение трех рабочих дней с момента получения заявки проверяет пакет документов на соответствие настоящим Правилам и товаропроизводителя на предмет соответствия критериям и требованиям, указанным в пунктах 5-7 настоящих Правил.</w:t>
      </w:r>
      <w:r>
        <w:br/>
      </w:r>
      <w:r>
        <w:rPr>
          <w:rFonts w:ascii="Times New Roman"/>
          <w:b w:val="false"/>
          <w:i w:val="false"/>
          <w:color w:val="000000"/>
          <w:sz w:val="28"/>
        </w:rPr>
        <w:t>
      Отдел в течение указанного срока осуществляет выезд на место деятельности товаропроизводителя в следующих случаях:</w:t>
      </w:r>
      <w:r>
        <w:br/>
      </w:r>
      <w:r>
        <w:rPr>
          <w:rFonts w:ascii="Times New Roman"/>
          <w:b w:val="false"/>
          <w:i w:val="false"/>
          <w:color w:val="000000"/>
          <w:sz w:val="28"/>
        </w:rPr>
        <w:t>
      1) подачи заявки по отдельному направлению впервые;</w:t>
      </w:r>
      <w:r>
        <w:br/>
      </w:r>
      <w:r>
        <w:rPr>
          <w:rFonts w:ascii="Times New Roman"/>
          <w:b w:val="false"/>
          <w:i w:val="false"/>
          <w:color w:val="000000"/>
          <w:sz w:val="28"/>
        </w:rPr>
        <w:t>
      2) повышения уровня производства;</w:t>
      </w:r>
      <w:r>
        <w:br/>
      </w:r>
      <w:r>
        <w:rPr>
          <w:rFonts w:ascii="Times New Roman"/>
          <w:b w:val="false"/>
          <w:i w:val="false"/>
          <w:color w:val="000000"/>
          <w:sz w:val="28"/>
        </w:rPr>
        <w:t>
      3) превышения заявленных объемов по отдельному направлению от заявки прошлого месяца более чем на двадцать процентов.</w:t>
      </w:r>
      <w:r>
        <w:br/>
      </w:r>
      <w:r>
        <w:rPr>
          <w:rFonts w:ascii="Times New Roman"/>
          <w:b w:val="false"/>
          <w:i w:val="false"/>
          <w:color w:val="000000"/>
          <w:sz w:val="28"/>
        </w:rPr>
        <w:t>
      В случае представления неполного пакета документов или несоответствия критериям и требованиям, Отдел незамедлительно возвращает представленные документы товаропроизводителям с указанием причин возврата.</w:t>
      </w:r>
      <w:r>
        <w:br/>
      </w:r>
      <w:r>
        <w:rPr>
          <w:rFonts w:ascii="Times New Roman"/>
          <w:b w:val="false"/>
          <w:i w:val="false"/>
          <w:color w:val="000000"/>
          <w:sz w:val="28"/>
        </w:rPr>
        <w:t>
      Товаропроизводители вправе повторно вносить исправленную или дополненную заявку.»;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Отдел определяет соответствие товаропроизводителя определенному уровню и составляет сводный акт получателей бюджетных субсидий, утверждаемый акимом района. Утвержденный сводный акт представляется в Управление не реже одного раза в две недели в случае наличия заявок. Отдел хранит заявку товаропроизводителя с копиями подтверждающих документов в течение трех лет. Отдел обеспечивает достоверность представляемых документов в Управление.</w:t>
      </w:r>
      <w:r>
        <w:br/>
      </w:r>
      <w:r>
        <w:rPr>
          <w:rFonts w:ascii="Times New Roman"/>
          <w:b w:val="false"/>
          <w:i w:val="false"/>
          <w:color w:val="000000"/>
          <w:sz w:val="28"/>
        </w:rPr>
        <w:t>
      26. Управление регистрирует сводный акт района в соответствующем журнале регистрации. В течение трех рабочих дней Управление рассматривает представленные Отделами сводные акты на предмет соответствия товаропроизводителей требованиям настоящих Правил. В случае несоответствия, Управление не позднее трех рабочих дней со дня их регистрации возвращает представленные сводные акты в Отдел на доработку с указанием причин возврата. Отдел в течение пяти рабочих дней повторно вносит в Управление исправленный и дополненный сводный акт, а в случае невозможности – незамедлительно возвращает заявку товаропроизводителю с указанием причин возврата.</w:t>
      </w:r>
      <w:r>
        <w:br/>
      </w:r>
      <w:r>
        <w:rPr>
          <w:rFonts w:ascii="Times New Roman"/>
          <w:b w:val="false"/>
          <w:i w:val="false"/>
          <w:color w:val="000000"/>
          <w:sz w:val="28"/>
        </w:rPr>
        <w:t>
      27. В случае соответствия, Управление в течение указанного срока направляет сводные акты по районам на рассмотрение Комиссии, которая по итогам заседания составляет сводный акт по области с указанием объемов причитающихся субсидий участникам программы субсидирования по утвержденной Министерством форме.</w:t>
      </w:r>
      <w:r>
        <w:br/>
      </w:r>
      <w:r>
        <w:rPr>
          <w:rFonts w:ascii="Times New Roman"/>
          <w:b w:val="false"/>
          <w:i w:val="false"/>
          <w:color w:val="000000"/>
          <w:sz w:val="28"/>
        </w:rPr>
        <w:t>
      28. Председатель Комиссии утверждает представленный Комиссией сводный акт по области в течение трех рабочих дней.»;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 Управление ежемесячно публикует информацию о результатах рассмотрения Комиссией заявок товаропроизводителей на специальном разделе интернет-ресурса акимата области и направляет в Отдел информацию об объемах выплаченных бюджетных денег товаропроизводителям по району.</w:t>
      </w:r>
      <w:r>
        <w:br/>
      </w:r>
      <w:r>
        <w:rPr>
          <w:rFonts w:ascii="Times New Roman"/>
          <w:b w:val="false"/>
          <w:i w:val="false"/>
          <w:color w:val="000000"/>
          <w:sz w:val="28"/>
        </w:rPr>
        <w:t>
      31. Управление ежемесячно, в срок до 5 числа, следующего за отчетным месяцем, но не позднее 20 декабря представляет в Министерство отчет по освоению бюджетных субсидий по области, ежеквартально – отчет по выплате субсидий за квартал по области, по утвержденным Министерством формам.»;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33 изложить в следующей редакции:</w:t>
      </w:r>
      <w:r>
        <w:br/>
      </w:r>
      <w:r>
        <w:rPr>
          <w:rFonts w:ascii="Times New Roman"/>
          <w:b w:val="false"/>
          <w:i w:val="false"/>
          <w:color w:val="000000"/>
          <w:sz w:val="28"/>
        </w:rPr>
        <w:t>
      «1) документы, подтверждающие реализацию продукции и 100 % оплату продукции покупателем;»;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3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2013 года № 957</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Правилам субсидирования</w:t>
      </w:r>
      <w:r>
        <w:br/>
      </w:r>
      <w:r>
        <w:rPr>
          <w:rFonts w:ascii="Times New Roman"/>
          <w:b w:val="false"/>
          <w:i w:val="false"/>
          <w:color w:val="000000"/>
          <w:sz w:val="28"/>
        </w:rPr>
        <w:t xml:space="preserve">
на поддержку племенного </w:t>
      </w:r>
      <w:r>
        <w:br/>
      </w:r>
      <w:r>
        <w:rPr>
          <w:rFonts w:ascii="Times New Roman"/>
          <w:b w:val="false"/>
          <w:i w:val="false"/>
          <w:color w:val="000000"/>
          <w:sz w:val="28"/>
        </w:rPr>
        <w:t xml:space="preserve">
животноводства     </w:t>
      </w:r>
    </w:p>
    <w:p>
      <w:pPr>
        <w:spacing w:after="0"/>
        <w:ind w:left="0"/>
        <w:jc w:val="left"/>
      </w:pPr>
      <w:r>
        <w:rPr>
          <w:rFonts w:ascii="Times New Roman"/>
          <w:b/>
          <w:i w:val="false"/>
          <w:color w:val="000000"/>
        </w:rPr>
        <w:t xml:space="preserve"> 1. Нормативы бюджетных субсидий по частичному удешевлению</w:t>
      </w:r>
      <w:r>
        <w:br/>
      </w:r>
      <w:r>
        <w:rPr>
          <w:rFonts w:ascii="Times New Roman"/>
          <w:b/>
          <w:i w:val="false"/>
          <w:color w:val="000000"/>
        </w:rPr>
        <w:t>
(не более 50 %) стоимости приобретенного товаропроизводителями</w:t>
      </w:r>
      <w:r>
        <w:br/>
      </w:r>
      <w:r>
        <w:rPr>
          <w:rFonts w:ascii="Times New Roman"/>
          <w:b/>
          <w:i w:val="false"/>
          <w:color w:val="000000"/>
        </w:rPr>
        <w:t>
племенного и селекционного молодняка крупного рогатого скота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9"/>
        <w:gridCol w:w="1659"/>
        <w:gridCol w:w="1659"/>
        <w:gridCol w:w="1472"/>
        <w:gridCol w:w="1661"/>
      </w:tblGrid>
      <w:tr>
        <w:trPr>
          <w:trHeight w:val="30" w:hRule="atLeast"/>
        </w:trPr>
        <w:tc>
          <w:tcPr>
            <w:tcW w:w="6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субсидий на 1 голову,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Мясных пород**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Молочных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Быки</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Телки и нетели</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Телки и нетели</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Отечественный племенной молодняк крупного рогатого скота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Импортный племенной молодняк крупного рогатого скота: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страны Северной и Южной Америки</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235 000</w:t>
            </w:r>
          </w:p>
        </w:tc>
      </w:tr>
      <w:tr>
        <w:trPr>
          <w:trHeight w:val="345"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Страны Европы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 Республика Беларусь и Украина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r>
      <w:tr>
        <w:trPr>
          <w:trHeight w:val="30" w:hRule="atLeast"/>
        </w:trPr>
        <w:tc>
          <w:tcPr>
            <w:tcW w:w="6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Импортный селекционный молодняк крупного рогатого скота (из всех стран)*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118 000</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Допускается субсидирование племенного крупного рогатого скота, завезенного из Российской Федерации, Республики Беларусь и Украины для товарных целей.</w:t>
      </w:r>
    </w:p>
    <w:p>
      <w:pPr>
        <w:spacing w:after="0"/>
        <w:ind w:left="0"/>
        <w:jc w:val="left"/>
      </w:pPr>
      <w:r>
        <w:rPr>
          <w:rFonts w:ascii="Times New Roman"/>
          <w:b/>
          <w:i w:val="false"/>
          <w:color w:val="000000"/>
        </w:rPr>
        <w:t xml:space="preserve"> 2. Нормативы бюджетных субсидий по частичному удешевлению</w:t>
      </w:r>
      <w:r>
        <w:br/>
      </w:r>
      <w:r>
        <w:rPr>
          <w:rFonts w:ascii="Times New Roman"/>
          <w:b/>
          <w:i w:val="false"/>
          <w:color w:val="000000"/>
        </w:rPr>
        <w:t>
(не более 50 %) стоимости затрат товаропроизводителей,</w:t>
      </w:r>
      <w:r>
        <w:br/>
      </w:r>
      <w:r>
        <w:rPr>
          <w:rFonts w:ascii="Times New Roman"/>
          <w:b/>
          <w:i w:val="false"/>
          <w:color w:val="000000"/>
        </w:rPr>
        <w:t>
связанных с проведением селекционной и племенной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2"/>
        <w:gridCol w:w="6348"/>
      </w:tblGrid>
      <w:tr>
        <w:trPr>
          <w:trHeight w:val="42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племенной продукции</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субсидий на 1 голову, тенге</w:t>
            </w:r>
          </w:p>
        </w:tc>
      </w:tr>
      <w:tr>
        <w:trPr>
          <w:trHeight w:val="285"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коровы и нетели мясных пород**</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14 000 </w:t>
            </w:r>
          </w:p>
        </w:tc>
      </w:tr>
      <w:tr>
        <w:trPr>
          <w:trHeight w:val="315"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коровы и нетели молочных пород**</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85"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bl>
    <w:p>
      <w:pPr>
        <w:spacing w:after="0"/>
        <w:ind w:left="0"/>
        <w:jc w:val="both"/>
      </w:pPr>
      <w:r>
        <w:rPr>
          <w:rFonts w:ascii="Times New Roman"/>
          <w:b w:val="false"/>
          <w:i w:val="false"/>
          <w:color w:val="000000"/>
          <w:sz w:val="28"/>
        </w:rPr>
        <w:t>      **Для пород комбинированного мясо-молочного направления крупного рогатого скота применяется направление, в целях которого будет использован данный скот товаропроизводителем.</w:t>
      </w:r>
    </w:p>
    <w:p>
      <w:pPr>
        <w:spacing w:after="0"/>
        <w:ind w:left="0"/>
        <w:jc w:val="left"/>
      </w:pPr>
      <w:r>
        <w:rPr>
          <w:rFonts w:ascii="Times New Roman"/>
          <w:b/>
          <w:i w:val="false"/>
          <w:color w:val="000000"/>
        </w:rPr>
        <w:t xml:space="preserve"> 3. Нормативы бюджетных субсидий по частичному удешевлению</w:t>
      </w:r>
      <w:r>
        <w:br/>
      </w:r>
      <w:r>
        <w:rPr>
          <w:rFonts w:ascii="Times New Roman"/>
          <w:b/>
          <w:i w:val="false"/>
          <w:color w:val="000000"/>
        </w:rPr>
        <w:t>
(не более 50 %) стоимости приобретенного товаропроизводителями</w:t>
      </w:r>
      <w:r>
        <w:br/>
      </w:r>
      <w:r>
        <w:rPr>
          <w:rFonts w:ascii="Times New Roman"/>
          <w:b/>
          <w:i w:val="false"/>
          <w:color w:val="000000"/>
        </w:rPr>
        <w:t>
семени быков-производителей, оцененных по качеству потомства</w:t>
      </w:r>
      <w:r>
        <w:br/>
      </w:r>
      <w:r>
        <w:rPr>
          <w:rFonts w:ascii="Times New Roman"/>
          <w:b/>
          <w:i w:val="false"/>
          <w:color w:val="000000"/>
        </w:rPr>
        <w:t>
и трансплантации эмбрионов***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2511"/>
        <w:gridCol w:w="4232"/>
      </w:tblGrid>
      <w:tr>
        <w:trPr>
          <w:trHeight w:val="345"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племенного материала</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субсидий за 1 единицу, тенге</w:t>
            </w:r>
          </w:p>
        </w:tc>
      </w:tr>
      <w:tr>
        <w:trPr>
          <w:trHeight w:val="255"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эмбрион</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семя быков-производителей, в том числе:</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отечественное двуполое семя</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импортное двуполое семя</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85"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импортное однополое семя</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bl>
    <w:p>
      <w:pPr>
        <w:spacing w:after="0"/>
        <w:ind w:left="0"/>
        <w:jc w:val="both"/>
      </w:pPr>
      <w:r>
        <w:rPr>
          <w:rFonts w:ascii="Times New Roman"/>
          <w:b w:val="false"/>
          <w:i w:val="false"/>
          <w:color w:val="000000"/>
          <w:sz w:val="28"/>
        </w:rPr>
        <w:t>      *** Норматив применяется только на племенную продукцию (материал), использованную за плодотворное осеменение по факту получения приплода.</w:t>
      </w:r>
    </w:p>
    <w:p>
      <w:pPr>
        <w:spacing w:after="0"/>
        <w:ind w:left="0"/>
        <w:jc w:val="left"/>
      </w:pPr>
      <w:r>
        <w:rPr>
          <w:rFonts w:ascii="Times New Roman"/>
          <w:b/>
          <w:i w:val="false"/>
          <w:color w:val="000000"/>
        </w:rPr>
        <w:t xml:space="preserve"> 4. Нормативы бюджетных субсидий по частичному возмещению затрат</w:t>
      </w:r>
      <w:r>
        <w:br/>
      </w:r>
      <w:r>
        <w:rPr>
          <w:rFonts w:ascii="Times New Roman"/>
          <w:b/>
          <w:i w:val="false"/>
          <w:color w:val="000000"/>
        </w:rPr>
        <w:t>
(не более 50 %) на содержание племенных быков-производителей</w:t>
      </w:r>
      <w:r>
        <w:br/>
      </w:r>
      <w:r>
        <w:rPr>
          <w:rFonts w:ascii="Times New Roman"/>
          <w:b/>
          <w:i w:val="false"/>
          <w:color w:val="000000"/>
        </w:rPr>
        <w:t>
мясных пород, используемых для случки в общественном стаде,</w:t>
      </w:r>
      <w:r>
        <w:br/>
      </w:r>
      <w:r>
        <w:rPr>
          <w:rFonts w:ascii="Times New Roman"/>
          <w:b/>
          <w:i w:val="false"/>
          <w:color w:val="000000"/>
        </w:rPr>
        <w:t>
сформированном из поголовья личных подсобных хозяйств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6664"/>
      </w:tblGrid>
      <w:tr>
        <w:trPr>
          <w:trHeight w:val="2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племенной продукции</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субсидий на 1 голову, тенге</w:t>
            </w:r>
          </w:p>
        </w:tc>
      </w:tr>
      <w:tr>
        <w:trPr>
          <w:trHeight w:val="27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Быки-производители мясных пород</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104 000</w:t>
            </w:r>
          </w:p>
        </w:tc>
      </w:tr>
    </w:tbl>
    <w:p>
      <w:pPr>
        <w:spacing w:after="0"/>
        <w:ind w:left="0"/>
        <w:jc w:val="left"/>
      </w:pPr>
      <w:r>
        <w:rPr>
          <w:rFonts w:ascii="Times New Roman"/>
          <w:b/>
          <w:i w:val="false"/>
          <w:color w:val="000000"/>
        </w:rPr>
        <w:t xml:space="preserve"> 5. Нормативы бюджетных субсидий по частичному удешевлению</w:t>
      </w:r>
      <w:r>
        <w:br/>
      </w:r>
      <w:r>
        <w:rPr>
          <w:rFonts w:ascii="Times New Roman"/>
          <w:b/>
          <w:i w:val="false"/>
          <w:color w:val="000000"/>
        </w:rPr>
        <w:t>
стоимости (не более 50 %) приобретенных отечественными</w:t>
      </w:r>
      <w:r>
        <w:br/>
      </w:r>
      <w:r>
        <w:rPr>
          <w:rFonts w:ascii="Times New Roman"/>
          <w:b/>
          <w:i w:val="false"/>
          <w:color w:val="000000"/>
        </w:rPr>
        <w:t>
птицефабриками племенных суточных цыплят и племенного яйца</w:t>
      </w:r>
      <w:r>
        <w:br/>
      </w:r>
      <w:r>
        <w:rPr>
          <w:rFonts w:ascii="Times New Roman"/>
          <w:b/>
          <w:i w:val="false"/>
          <w:color w:val="000000"/>
        </w:rPr>
        <w:t>
у отечественных племенных птицефабрик, содержащих</w:t>
      </w:r>
      <w:r>
        <w:br/>
      </w:r>
      <w:r>
        <w:rPr>
          <w:rFonts w:ascii="Times New Roman"/>
          <w:b/>
          <w:i w:val="false"/>
          <w:color w:val="000000"/>
        </w:rPr>
        <w:t>
прародительские, родительские формы****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2"/>
        <w:gridCol w:w="4927"/>
        <w:gridCol w:w="4641"/>
      </w:tblGrid>
      <w:tr>
        <w:trPr>
          <w:trHeight w:val="30" w:hRule="atLeast"/>
        </w:trPr>
        <w:tc>
          <w:tcPr>
            <w:tcW w:w="3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племенной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субсидий на приобретение суточных цыплят и племенное яйцо,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прародительского стада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родительского стада ******</w:t>
            </w:r>
          </w:p>
        </w:tc>
      </w:tr>
      <w:tr>
        <w:trPr>
          <w:trHeight w:val="84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Суточный цыпленок (мясное направление)</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50 % стоимости приобретения, но не более 303 тенге за 1 голову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Суточный цыпленок (яичное направление)</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50 % стоимости приобретения, но не более 50 тенге за 1 голову</w:t>
            </w:r>
          </w:p>
        </w:tc>
      </w:tr>
      <w:tr>
        <w:trPr>
          <w:trHeight w:val="57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Яйцо куриное </w:t>
            </w:r>
          </w:p>
        </w:tc>
        <w:tc>
          <w:tcPr>
            <w:tcW w:w="4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50 % стоимости приобретения, но не более 21 тенге за 1 штуку</w:t>
            </w:r>
          </w:p>
        </w:tc>
      </w:tr>
    </w:tbl>
    <w:p>
      <w:pPr>
        <w:spacing w:after="0"/>
        <w:ind w:left="0"/>
        <w:jc w:val="both"/>
      </w:pPr>
      <w:r>
        <w:rPr>
          <w:rFonts w:ascii="Times New Roman"/>
          <w:b w:val="false"/>
          <w:i w:val="false"/>
          <w:color w:val="000000"/>
          <w:sz w:val="28"/>
        </w:rPr>
        <w:t>      **** Субсидированию подлежит племенная продукция (цыплята, племенное яйцо), реализованная племенными птицефабриками, получившими статус племенного хозяйства (репродуктора).</w:t>
      </w:r>
      <w:r>
        <w:br/>
      </w:r>
      <w:r>
        <w:rPr>
          <w:rFonts w:ascii="Times New Roman"/>
          <w:b w:val="false"/>
          <w:i w:val="false"/>
          <w:color w:val="000000"/>
          <w:sz w:val="28"/>
        </w:rPr>
        <w:t>
      ***** Для формирования родительского стада в мясном птицеводстве.</w:t>
      </w:r>
      <w:r>
        <w:br/>
      </w:r>
      <w:r>
        <w:rPr>
          <w:rFonts w:ascii="Times New Roman"/>
          <w:b w:val="false"/>
          <w:i w:val="false"/>
          <w:color w:val="000000"/>
          <w:sz w:val="28"/>
        </w:rPr>
        <w:t>
      ****** Для формирования промышленного стада в яичном птицеводстве.</w:t>
      </w:r>
    </w:p>
    <w:p>
      <w:pPr>
        <w:spacing w:after="0"/>
        <w:ind w:left="0"/>
        <w:jc w:val="left"/>
      </w:pPr>
      <w:r>
        <w:rPr>
          <w:rFonts w:ascii="Times New Roman"/>
          <w:b/>
          <w:i w:val="false"/>
          <w:color w:val="000000"/>
        </w:rPr>
        <w:t xml:space="preserve"> 6. Нормативы бюджетных субсидий по частичному удешевлению</w:t>
      </w:r>
      <w:r>
        <w:br/>
      </w:r>
      <w:r>
        <w:rPr>
          <w:rFonts w:ascii="Times New Roman"/>
          <w:b/>
          <w:i w:val="false"/>
          <w:color w:val="000000"/>
        </w:rPr>
        <w:t>
стоимости (не более 50 %) приобретенного товаропроизводителями</w:t>
      </w:r>
      <w:r>
        <w:br/>
      </w:r>
      <w:r>
        <w:rPr>
          <w:rFonts w:ascii="Times New Roman"/>
          <w:b/>
          <w:i w:val="false"/>
          <w:color w:val="000000"/>
        </w:rPr>
        <w:t>
племенного молодняка отечественных пород у отечественных</w:t>
      </w:r>
      <w:r>
        <w:br/>
      </w:r>
      <w:r>
        <w:rPr>
          <w:rFonts w:ascii="Times New Roman"/>
          <w:b/>
          <w:i w:val="false"/>
          <w:color w:val="000000"/>
        </w:rPr>
        <w:t>
племенных заводов или племенных хозяйств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7445"/>
        <w:gridCol w:w="4784"/>
      </w:tblGrid>
      <w:tr>
        <w:trPr>
          <w:trHeight w:val="6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и породы племенных животных</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Нормативы субсидий на 1 голову, тенге</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w:t>
            </w: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тонкорунная</w:t>
            </w:r>
          </w:p>
        </w:tc>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тенге, но не более 50 % стоимости приобретения</w:t>
            </w:r>
          </w:p>
        </w:tc>
      </w:tr>
      <w:tr>
        <w:trPr>
          <w:trHeight w:val="36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архаромеринос</w:t>
            </w:r>
          </w:p>
        </w:tc>
        <w:tc>
          <w:tcPr>
            <w:tcW w:w="0" w:type="auto"/>
            <w:vMerge/>
            <w:tcBorders>
              <w:top w:val="nil"/>
              <w:left w:val="single" w:color="cfcfcf" w:sz="5"/>
              <w:bottom w:val="single" w:color="cfcfcf" w:sz="5"/>
              <w:right w:val="single" w:color="cfcfcf" w:sz="5"/>
            </w:tcBorders>
          </w:tcPr>
          <w:p/>
        </w:tc>
      </w:tr>
      <w:tr>
        <w:trPr>
          <w:trHeight w:val="3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Южноказахский меринос</w:t>
            </w:r>
          </w:p>
        </w:tc>
        <w:tc>
          <w:tcPr>
            <w:tcW w:w="0" w:type="auto"/>
            <w:vMerge/>
            <w:tcBorders>
              <w:top w:val="nil"/>
              <w:left w:val="single" w:color="cfcfcf" w:sz="5"/>
              <w:bottom w:val="single" w:color="cfcfcf" w:sz="5"/>
              <w:right w:val="single" w:color="cfcfcf" w:sz="5"/>
            </w:tcBorders>
          </w:tcPr>
          <w:p/>
        </w:tc>
      </w:tr>
      <w:tr>
        <w:trPr>
          <w:trHeight w:val="3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Североказахский меринос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Австралийский меринос</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Цигайская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полутонкорунная с кроссбредной шерстью</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Дегересская мясошерстная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Эдильбаевская </w:t>
            </w:r>
          </w:p>
        </w:tc>
        <w:tc>
          <w:tcPr>
            <w:tcW w:w="0" w:type="auto"/>
            <w:vMerge/>
            <w:tcBorders>
              <w:top w:val="nil"/>
              <w:left w:val="single" w:color="cfcfcf" w:sz="5"/>
              <w:bottom w:val="single" w:color="cfcfcf" w:sz="5"/>
              <w:right w:val="single" w:color="cfcfcf" w:sz="5"/>
            </w:tcBorders>
          </w:tcPr>
          <w:p/>
        </w:tc>
      </w:tr>
      <w:tr>
        <w:trPr>
          <w:trHeight w:val="51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курдючная полугрубошерстная и грубошерстная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Сарыаркинская курдючная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Гиссарская </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Каракульская </w:t>
            </w:r>
          </w:p>
        </w:tc>
        <w:tc>
          <w:tcPr>
            <w:tcW w:w="0" w:type="auto"/>
            <w:vMerge/>
            <w:tcBorders>
              <w:top w:val="nil"/>
              <w:left w:val="single" w:color="cfcfcf" w:sz="5"/>
              <w:bottom w:val="single" w:color="cfcfcf" w:sz="5"/>
              <w:right w:val="single" w:color="cfcfcf" w:sz="5"/>
            </w:tcBorders>
          </w:tcPr>
          <w:p/>
        </w:tc>
      </w:tr>
      <w:tr>
        <w:trPr>
          <w:trHeight w:val="24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меринос</w:t>
            </w:r>
          </w:p>
        </w:tc>
        <w:tc>
          <w:tcPr>
            <w:tcW w:w="0" w:type="auto"/>
            <w:vMerge/>
            <w:tcBorders>
              <w:top w:val="nil"/>
              <w:left w:val="single" w:color="cfcfcf" w:sz="5"/>
              <w:bottom w:val="single" w:color="cfcfcf" w:sz="5"/>
              <w:right w:val="single" w:color="cfcfcf" w:sz="5"/>
            </w:tcBorders>
          </w:tcP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мясо-шерстная</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Казахская типа «джабе» </w:t>
            </w:r>
          </w:p>
        </w:tc>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тенге, но не более 50 % стоимости приобретения</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Кушумская </w:t>
            </w:r>
          </w:p>
        </w:tc>
        <w:tc>
          <w:tcPr>
            <w:tcW w:w="0" w:type="auto"/>
            <w:vMerge/>
            <w:tcBorders>
              <w:top w:val="nil"/>
              <w:left w:val="single" w:color="cfcfcf" w:sz="5"/>
              <w:bottom w:val="single" w:color="cfcfcf" w:sz="5"/>
              <w:right w:val="single" w:color="cfcfcf" w:sz="5"/>
            </w:tcBorders>
          </w:tcP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Мугалжарская</w:t>
            </w:r>
          </w:p>
        </w:tc>
        <w:tc>
          <w:tcPr>
            <w:tcW w:w="0" w:type="auto"/>
            <w:vMerge/>
            <w:tcBorders>
              <w:top w:val="nil"/>
              <w:left w:val="single" w:color="cfcfcf" w:sz="5"/>
              <w:bottom w:val="single" w:color="cfcfcf" w:sz="5"/>
              <w:right w:val="single" w:color="cfcfcf" w:sz="5"/>
            </w:tcBorders>
          </w:tcP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типа «адай»</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Крупная белая</w:t>
            </w:r>
          </w:p>
        </w:tc>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тенге, но не более 50 % стоимости приобретения</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Немецкая благородная</w:t>
            </w:r>
          </w:p>
        </w:tc>
        <w:tc>
          <w:tcPr>
            <w:tcW w:w="0" w:type="auto"/>
            <w:vMerge/>
            <w:tcBorders>
              <w:top w:val="nil"/>
              <w:left w:val="single" w:color="cfcfcf" w:sz="5"/>
              <w:bottom w:val="single" w:color="cfcfcf" w:sz="5"/>
              <w:right w:val="single" w:color="cfcfcf" w:sz="5"/>
            </w:tcBorders>
          </w:tcPr>
          <w:p/>
        </w:tc>
      </w:tr>
      <w:tr>
        <w:trPr>
          <w:trHeight w:val="25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Дюрок</w:t>
            </w: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Ландрас</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бактриан</w:t>
            </w:r>
          </w:p>
        </w:tc>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тенге, но не более 50 % стоимости приобретения</w:t>
            </w:r>
          </w:p>
        </w:tc>
      </w:tr>
      <w:tr>
        <w:trPr>
          <w:trHeight w:val="27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Арвана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Маралы (олени)</w:t>
            </w: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Маралы</w:t>
            </w:r>
          </w:p>
        </w:tc>
        <w:tc>
          <w:tcPr>
            <w:tcW w:w="4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тенге, но не более 50 % стоимости приобретения</w:t>
            </w: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Олени</w:t>
            </w:r>
          </w:p>
        </w:tc>
        <w:tc>
          <w:tcPr>
            <w:tcW w:w="0" w:type="auto"/>
            <w:vMerge/>
            <w:tcBorders>
              <w:top w:val="nil"/>
              <w:left w:val="single" w:color="cfcfcf" w:sz="5"/>
              <w:bottom w:val="single" w:color="cfcfcf" w:sz="5"/>
              <w:right w:val="single" w:color="cfcfcf" w:sz="5"/>
            </w:tcBorders>
          </w:tcPr>
          <w:p/>
        </w:tc>
      </w:tr>
    </w:tbl>
    <w:bookmarkStart w:name="z33"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2013 года № 957</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Правилам субсидирования</w:t>
      </w:r>
      <w:r>
        <w:br/>
      </w:r>
      <w:r>
        <w:rPr>
          <w:rFonts w:ascii="Times New Roman"/>
          <w:b w:val="false"/>
          <w:i w:val="false"/>
          <w:color w:val="000000"/>
          <w:sz w:val="28"/>
        </w:rPr>
        <w:t xml:space="preserve">
на поддержку племенного </w:t>
      </w:r>
      <w:r>
        <w:br/>
      </w:r>
      <w:r>
        <w:rPr>
          <w:rFonts w:ascii="Times New Roman"/>
          <w:b w:val="false"/>
          <w:i w:val="false"/>
          <w:color w:val="000000"/>
          <w:sz w:val="28"/>
        </w:rPr>
        <w:t xml:space="preserve">
животноводства     </w:t>
      </w:r>
    </w:p>
    <w:p>
      <w:pPr>
        <w:spacing w:after="0"/>
        <w:ind w:left="0"/>
        <w:jc w:val="left"/>
      </w:pPr>
      <w:r>
        <w:rPr>
          <w:rFonts w:ascii="Times New Roman"/>
          <w:b/>
          <w:i w:val="false"/>
          <w:color w:val="000000"/>
        </w:rPr>
        <w:t xml:space="preserve"> Требования к товаропроизводителям в области</w:t>
      </w:r>
      <w:r>
        <w:br/>
      </w:r>
      <w:r>
        <w:rPr>
          <w:rFonts w:ascii="Times New Roman"/>
          <w:b/>
          <w:i w:val="false"/>
          <w:color w:val="000000"/>
        </w:rPr>
        <w:t>
животноводства и птицеводства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3642"/>
        <w:gridCol w:w="9500"/>
      </w:tblGrid>
      <w:tr>
        <w:trPr>
          <w:trHeight w:val="1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субсидирования</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1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товаропроизводителями племенного и селекционного молодняка крупного рогатого скота</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Возраст приобретаемого молодняка не должен превышать на момент их постановки на карантин у товаропроизводителя: телки – 18 месяцев, нетели и быки – 26 месяцев. </w:t>
            </w:r>
            <w:r>
              <w:br/>
            </w:r>
            <w:r>
              <w:rPr>
                <w:rFonts w:ascii="Times New Roman"/>
                <w:b w:val="false"/>
                <w:i w:val="false"/>
                <w:color w:val="000000"/>
                <w:sz w:val="20"/>
              </w:rPr>
              <w:t>
</w:t>
            </w:r>
            <w:r>
              <w:rPr>
                <w:rFonts w:ascii="Times New Roman"/>
                <w:b w:val="false"/>
                <w:i w:val="false"/>
                <w:color w:val="000000"/>
                <w:sz w:val="20"/>
              </w:rPr>
              <w:t>2. Оригинал и копия племенных свидетельств на приобретенный племенной и селекционный молодняк, выданный Республиканской палатой по соответствующей породе.</w:t>
            </w:r>
            <w:r>
              <w:br/>
            </w:r>
            <w:r>
              <w:rPr>
                <w:rFonts w:ascii="Times New Roman"/>
                <w:b w:val="false"/>
                <w:i w:val="false"/>
                <w:color w:val="000000"/>
                <w:sz w:val="20"/>
              </w:rPr>
              <w:t>
</w:t>
            </w:r>
            <w:r>
              <w:rPr>
                <w:rFonts w:ascii="Times New Roman"/>
                <w:b w:val="false"/>
                <w:i w:val="false"/>
                <w:color w:val="000000"/>
                <w:sz w:val="20"/>
              </w:rPr>
              <w:t xml:space="preserve">3. Оригинал и копия ветеринарного сертификата/справки. </w:t>
            </w:r>
            <w:r>
              <w:br/>
            </w:r>
            <w:r>
              <w:rPr>
                <w:rFonts w:ascii="Times New Roman"/>
                <w:b w:val="false"/>
                <w:i w:val="false"/>
                <w:color w:val="000000"/>
                <w:sz w:val="20"/>
              </w:rPr>
              <w:t>
</w:t>
            </w:r>
            <w:r>
              <w:rPr>
                <w:rFonts w:ascii="Times New Roman"/>
                <w:b w:val="false"/>
                <w:i w:val="false"/>
                <w:color w:val="000000"/>
                <w:sz w:val="20"/>
              </w:rPr>
              <w:t>4. Оригинал и копия договора купли-продажи/лизинга. Заявка на выплату субсидий для погашения основного долга по договору лизинга с указанием реквизитов лизингодателя (только в случае приобретения молодняка на основании договора лизинга).</w:t>
            </w:r>
            <w:r>
              <w:br/>
            </w:r>
            <w:r>
              <w:rPr>
                <w:rFonts w:ascii="Times New Roman"/>
                <w:b w:val="false"/>
                <w:i w:val="false"/>
                <w:color w:val="000000"/>
                <w:sz w:val="20"/>
              </w:rPr>
              <w:t>
</w:t>
            </w:r>
            <w:r>
              <w:rPr>
                <w:rFonts w:ascii="Times New Roman"/>
                <w:b w:val="false"/>
                <w:i w:val="false"/>
                <w:color w:val="000000"/>
                <w:sz w:val="20"/>
              </w:rPr>
              <w:t>5. Оригиналы и копии платежных документов, подтверждающих полную оплату по договору.</w:t>
            </w:r>
            <w:r>
              <w:br/>
            </w:r>
            <w:r>
              <w:rPr>
                <w:rFonts w:ascii="Times New Roman"/>
                <w:b w:val="false"/>
                <w:i w:val="false"/>
                <w:color w:val="000000"/>
                <w:sz w:val="20"/>
              </w:rPr>
              <w:t>
</w:t>
            </w:r>
            <w:r>
              <w:rPr>
                <w:rFonts w:ascii="Times New Roman"/>
                <w:b w:val="false"/>
                <w:i w:val="false"/>
                <w:color w:val="000000"/>
                <w:sz w:val="20"/>
              </w:rPr>
              <w:t xml:space="preserve">6. Оригиналы и копии акта оприходования молодняка (или акта снятия с карантина у товаропроизводителя). </w:t>
            </w:r>
            <w:r>
              <w:br/>
            </w:r>
            <w:r>
              <w:rPr>
                <w:rFonts w:ascii="Times New Roman"/>
                <w:b w:val="false"/>
                <w:i w:val="false"/>
                <w:color w:val="000000"/>
                <w:sz w:val="20"/>
              </w:rPr>
              <w:t>
</w:t>
            </w:r>
            <w:r>
              <w:rPr>
                <w:rFonts w:ascii="Times New Roman"/>
                <w:b w:val="false"/>
                <w:i w:val="false"/>
                <w:color w:val="000000"/>
                <w:sz w:val="20"/>
              </w:rPr>
              <w:t>7. Письменное обязательство об использовании приобретенного племенного маточного поголовья в воспроизводительных целях не менее двух лет, племенных быков-производителей – не менее двух случных сезонов, за исключением используемых в случке в общественном стаде, сформированном из поголовья личных подсобных хозяйств.</w:t>
            </w:r>
            <w:r>
              <w:br/>
            </w:r>
            <w:r>
              <w:rPr>
                <w:rFonts w:ascii="Times New Roman"/>
                <w:b w:val="false"/>
                <w:i w:val="false"/>
                <w:color w:val="000000"/>
                <w:sz w:val="20"/>
              </w:rPr>
              <w:t>
</w:t>
            </w:r>
            <w:r>
              <w:rPr>
                <w:rFonts w:ascii="Times New Roman"/>
                <w:b w:val="false"/>
                <w:i w:val="false"/>
                <w:color w:val="000000"/>
                <w:sz w:val="20"/>
              </w:rPr>
              <w:t>8. Письменное обязательство по использованию искусственного осеменения случного контингента семенем племенных быков-производителей, оцененных по качеству потомства и/или использованию в ручной случке оцененных по собственной продуктивности племенных быков-производителей (в мясном скотоводстве); по использованию 100 % искусственного осеменения случного контингента семенем племенных быков-производителей, оцененных по качеству потомства (в молочном скотоводстве).</w:t>
            </w:r>
            <w:r>
              <w:br/>
            </w:r>
            <w:r>
              <w:rPr>
                <w:rFonts w:ascii="Times New Roman"/>
                <w:b w:val="false"/>
                <w:i w:val="false"/>
                <w:color w:val="000000"/>
                <w:sz w:val="20"/>
              </w:rPr>
              <w:t>
</w:t>
            </w:r>
            <w:r>
              <w:rPr>
                <w:rFonts w:ascii="Times New Roman"/>
                <w:b w:val="false"/>
                <w:i w:val="false"/>
                <w:color w:val="000000"/>
                <w:sz w:val="20"/>
              </w:rPr>
              <w:t>9. Дополнительно для хозяйств, содержащих племенное поголовье:</w:t>
            </w:r>
            <w:r>
              <w:br/>
            </w:r>
            <w:r>
              <w:rPr>
                <w:rFonts w:ascii="Times New Roman"/>
                <w:b w:val="false"/>
                <w:i w:val="false"/>
                <w:color w:val="000000"/>
                <w:sz w:val="20"/>
              </w:rPr>
              <w:t>
</w:t>
            </w:r>
            <w:r>
              <w:rPr>
                <w:rFonts w:ascii="Times New Roman"/>
                <w:b w:val="false"/>
                <w:i w:val="false"/>
                <w:color w:val="000000"/>
                <w:sz w:val="20"/>
              </w:rPr>
              <w:t>оригинал и копия договора о научном и консалтинговом сопровождении Республиканской палатой по соответствующей породе или юридическими и физическими лицами, рекомендованными Республиканской палатой по соответствующей породе.</w:t>
            </w:r>
            <w:r>
              <w:br/>
            </w:r>
            <w:r>
              <w:rPr>
                <w:rFonts w:ascii="Times New Roman"/>
                <w:b w:val="false"/>
                <w:i w:val="false"/>
                <w:color w:val="000000"/>
                <w:sz w:val="20"/>
              </w:rPr>
              <w:t>
</w:t>
            </w:r>
            <w:r>
              <w:rPr>
                <w:rFonts w:ascii="Times New Roman"/>
                <w:b w:val="false"/>
                <w:i w:val="false"/>
                <w:color w:val="000000"/>
                <w:sz w:val="20"/>
              </w:rPr>
              <w:t>10. Дополнительно при приобретении молодняка из-за рубежа:</w:t>
            </w:r>
            <w:r>
              <w:br/>
            </w:r>
            <w:r>
              <w:rPr>
                <w:rFonts w:ascii="Times New Roman"/>
                <w:b w:val="false"/>
                <w:i w:val="false"/>
                <w:color w:val="000000"/>
                <w:sz w:val="20"/>
              </w:rPr>
              <w:t>
</w:t>
            </w:r>
            <w:r>
              <w:rPr>
                <w:rFonts w:ascii="Times New Roman"/>
                <w:b w:val="false"/>
                <w:i w:val="false"/>
                <w:color w:val="000000"/>
                <w:sz w:val="20"/>
              </w:rPr>
              <w:t>оригинал и копия ДНК – паспорта (только на племенных быков-производителей).</w:t>
            </w:r>
            <w:r>
              <w:br/>
            </w:r>
            <w:r>
              <w:rPr>
                <w:rFonts w:ascii="Times New Roman"/>
                <w:b w:val="false"/>
                <w:i w:val="false"/>
                <w:color w:val="000000"/>
                <w:sz w:val="20"/>
              </w:rPr>
              <w:t>
</w:t>
            </w:r>
            <w:r>
              <w:rPr>
                <w:rFonts w:ascii="Times New Roman"/>
                <w:b w:val="false"/>
                <w:i w:val="false"/>
                <w:color w:val="000000"/>
                <w:sz w:val="20"/>
              </w:rPr>
              <w:t>11. Письменное обязательство об использовании крупного рогатого скота для воспроизводства стада в течение трех лет только на территории Республики Казахстан.</w:t>
            </w:r>
          </w:p>
        </w:tc>
      </w:tr>
      <w:tr>
        <w:trPr>
          <w:trHeight w:val="73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Селекционная и племенная работа, направленная на улучшение качественного состава маточного поголовья крупного рогатого скота и овец</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идентификационных номеров у животных и их регистрации в ИСЖ. </w:t>
            </w:r>
            <w:r>
              <w:br/>
            </w:r>
            <w:r>
              <w:rPr>
                <w:rFonts w:ascii="Times New Roman"/>
                <w:b w:val="false"/>
                <w:i w:val="false"/>
                <w:color w:val="000000"/>
                <w:sz w:val="20"/>
              </w:rPr>
              <w:t>
</w:t>
            </w:r>
            <w:r>
              <w:rPr>
                <w:rFonts w:ascii="Times New Roman"/>
                <w:b w:val="false"/>
                <w:i w:val="false"/>
                <w:color w:val="000000"/>
                <w:sz w:val="20"/>
              </w:rPr>
              <w:t xml:space="preserve">2. Наличие регистрации поголовья крупного рогатого скота и овец в ИАС. </w:t>
            </w:r>
            <w:r>
              <w:br/>
            </w:r>
            <w:r>
              <w:rPr>
                <w:rFonts w:ascii="Times New Roman"/>
                <w:b w:val="false"/>
                <w:i w:val="false"/>
                <w:color w:val="000000"/>
                <w:sz w:val="20"/>
              </w:rPr>
              <w:t>
</w:t>
            </w:r>
            <w:r>
              <w:rPr>
                <w:rFonts w:ascii="Times New Roman"/>
                <w:b w:val="false"/>
                <w:i w:val="false"/>
                <w:color w:val="000000"/>
                <w:sz w:val="20"/>
              </w:rPr>
              <w:t xml:space="preserve">3. Для хозяйства, содержащего племенное поголовье крупного рогатого скота: </w:t>
            </w:r>
            <w:r>
              <w:br/>
            </w:r>
            <w:r>
              <w:rPr>
                <w:rFonts w:ascii="Times New Roman"/>
                <w:b w:val="false"/>
                <w:i w:val="false"/>
                <w:color w:val="000000"/>
                <w:sz w:val="20"/>
              </w:rPr>
              <w:t>
</w:t>
            </w:r>
            <w:r>
              <w:rPr>
                <w:rFonts w:ascii="Times New Roman"/>
                <w:b w:val="false"/>
                <w:i w:val="false"/>
                <w:color w:val="000000"/>
                <w:sz w:val="20"/>
              </w:rPr>
              <w:t xml:space="preserve">1) оригинал и копия договора о научном и консалтинговом сопровождении Республиканской палатой по соответствующей породе или юридическими и физическими лицами, рекомендованными Республиканской палатой по соответствующей породе; </w:t>
            </w:r>
            <w:r>
              <w:br/>
            </w:r>
            <w:r>
              <w:rPr>
                <w:rFonts w:ascii="Times New Roman"/>
                <w:b w:val="false"/>
                <w:i w:val="false"/>
                <w:color w:val="000000"/>
                <w:sz w:val="20"/>
              </w:rPr>
              <w:t>
</w:t>
            </w:r>
            <w:r>
              <w:rPr>
                <w:rFonts w:ascii="Times New Roman"/>
                <w:b w:val="false"/>
                <w:i w:val="false"/>
                <w:color w:val="000000"/>
                <w:sz w:val="20"/>
              </w:rPr>
              <w:t>2) письменное обязательство по использованию искусственного осеменения случного контингента семенем племенных быков-производителей, оцененных по качеству потомства и/или использованию в ручной случке оцененных по собственной продуктивности племенных быков-производителей (в мясном скотоводстве); по использованию 100 % искусственного осеменения случного контингента семенем племенных быков-производителей, оцененных по качеству потомства (в молочном скотоводстве).</w:t>
            </w:r>
            <w:r>
              <w:br/>
            </w:r>
            <w:r>
              <w:rPr>
                <w:rFonts w:ascii="Times New Roman"/>
                <w:b w:val="false"/>
                <w:i w:val="false"/>
                <w:color w:val="000000"/>
                <w:sz w:val="20"/>
              </w:rPr>
              <w:t>
</w:t>
            </w:r>
            <w:r>
              <w:rPr>
                <w:rFonts w:ascii="Times New Roman"/>
                <w:b w:val="false"/>
                <w:i w:val="false"/>
                <w:color w:val="000000"/>
                <w:sz w:val="20"/>
              </w:rPr>
              <w:t xml:space="preserve">4. Для товарного стада, участвующего в породном преобразовании крупного рогатого скота: </w:t>
            </w:r>
            <w:r>
              <w:br/>
            </w:r>
            <w:r>
              <w:rPr>
                <w:rFonts w:ascii="Times New Roman"/>
                <w:b w:val="false"/>
                <w:i w:val="false"/>
                <w:color w:val="000000"/>
                <w:sz w:val="20"/>
              </w:rPr>
              <w:t>
</w:t>
            </w:r>
            <w:r>
              <w:rPr>
                <w:rFonts w:ascii="Times New Roman"/>
                <w:b w:val="false"/>
                <w:i w:val="false"/>
                <w:color w:val="000000"/>
                <w:sz w:val="20"/>
              </w:rPr>
              <w:t>1) наличие, использование в воспроизводстве и ротация племенных быков-производителей в соответствии с зоотехническими нормативами (не менее одного быка на тридцать голов случного контингента, использование быка не более двух случных сезонов подряд);</w:t>
            </w:r>
            <w:r>
              <w:br/>
            </w:r>
            <w:r>
              <w:rPr>
                <w:rFonts w:ascii="Times New Roman"/>
                <w:b w:val="false"/>
                <w:i w:val="false"/>
                <w:color w:val="000000"/>
                <w:sz w:val="20"/>
              </w:rPr>
              <w:t>
</w:t>
            </w:r>
            <w:r>
              <w:rPr>
                <w:rFonts w:ascii="Times New Roman"/>
                <w:b w:val="false"/>
                <w:i w:val="false"/>
                <w:color w:val="000000"/>
                <w:sz w:val="20"/>
              </w:rPr>
              <w:t>2) кастрация всех беспородных быков данного товарного стада в целях недопущения их использования для случки, подтвержденная записями в выписке/отчете из ИСЖ.</w:t>
            </w:r>
            <w:r>
              <w:br/>
            </w:r>
            <w:r>
              <w:rPr>
                <w:rFonts w:ascii="Times New Roman"/>
                <w:b w:val="false"/>
                <w:i w:val="false"/>
                <w:color w:val="000000"/>
                <w:sz w:val="20"/>
              </w:rPr>
              <w:t>
</w:t>
            </w:r>
            <w:r>
              <w:rPr>
                <w:rFonts w:ascii="Times New Roman"/>
                <w:b w:val="false"/>
                <w:i w:val="false"/>
                <w:color w:val="000000"/>
                <w:sz w:val="20"/>
              </w:rPr>
              <w:t xml:space="preserve">5. Для племенного овцеводческого хозяйства: </w:t>
            </w:r>
            <w:r>
              <w:br/>
            </w:r>
            <w:r>
              <w:rPr>
                <w:rFonts w:ascii="Times New Roman"/>
                <w:b w:val="false"/>
                <w:i w:val="false"/>
                <w:color w:val="000000"/>
                <w:sz w:val="20"/>
              </w:rPr>
              <w:t>
</w:t>
            </w:r>
            <w:r>
              <w:rPr>
                <w:rFonts w:ascii="Times New Roman"/>
                <w:b w:val="false"/>
                <w:i w:val="false"/>
                <w:color w:val="000000"/>
                <w:sz w:val="20"/>
              </w:rPr>
              <w:t>1) наличие не менее 600 голов маточного поголовья;</w:t>
            </w:r>
            <w:r>
              <w:br/>
            </w:r>
            <w:r>
              <w:rPr>
                <w:rFonts w:ascii="Times New Roman"/>
                <w:b w:val="false"/>
                <w:i w:val="false"/>
                <w:color w:val="000000"/>
                <w:sz w:val="20"/>
              </w:rPr>
              <w:t>
</w:t>
            </w:r>
            <w:r>
              <w:rPr>
                <w:rFonts w:ascii="Times New Roman"/>
                <w:b w:val="false"/>
                <w:i w:val="false"/>
                <w:color w:val="000000"/>
                <w:sz w:val="20"/>
              </w:rPr>
              <w:t>2) оригинал и копия договора о научном и консалтинговом сопровождении профильной научной организацией или ученым, специализирующимся на породе овец, разводимой хозяйством;</w:t>
            </w:r>
            <w:r>
              <w:br/>
            </w:r>
            <w:r>
              <w:rPr>
                <w:rFonts w:ascii="Times New Roman"/>
                <w:b w:val="false"/>
                <w:i w:val="false"/>
                <w:color w:val="000000"/>
                <w:sz w:val="20"/>
              </w:rPr>
              <w:t>
</w:t>
            </w:r>
            <w:r>
              <w:rPr>
                <w:rFonts w:ascii="Times New Roman"/>
                <w:b w:val="false"/>
                <w:i w:val="false"/>
                <w:color w:val="000000"/>
                <w:sz w:val="20"/>
              </w:rPr>
              <w:t>3) письменное обязательство по использованию искусственного осеменения маточного поголовья семенем оцененных по собственной продуктивности племенных баранов-производителей и/или использованию в ручной случке оцененных по собственной продуктивности племенных баранов-производителей;</w:t>
            </w:r>
            <w:r>
              <w:br/>
            </w:r>
            <w:r>
              <w:rPr>
                <w:rFonts w:ascii="Times New Roman"/>
                <w:b w:val="false"/>
                <w:i w:val="false"/>
                <w:color w:val="000000"/>
                <w:sz w:val="20"/>
              </w:rPr>
              <w:t>
</w:t>
            </w:r>
            <w:r>
              <w:rPr>
                <w:rFonts w:ascii="Times New Roman"/>
                <w:b w:val="false"/>
                <w:i w:val="false"/>
                <w:color w:val="000000"/>
                <w:sz w:val="20"/>
              </w:rPr>
              <w:t>4) письменное обязательство по предоставлению выборочного ДНК-анализа для подтверждения происхождения на приплод в соотношении 1:10 (предоставляется в случае подачи заявки по данному направлению первые три года);</w:t>
            </w:r>
            <w:r>
              <w:br/>
            </w:r>
            <w:r>
              <w:rPr>
                <w:rFonts w:ascii="Times New Roman"/>
                <w:b w:val="false"/>
                <w:i w:val="false"/>
                <w:color w:val="000000"/>
                <w:sz w:val="20"/>
              </w:rPr>
              <w:t>
</w:t>
            </w:r>
            <w:r>
              <w:rPr>
                <w:rFonts w:ascii="Times New Roman"/>
                <w:b w:val="false"/>
                <w:i w:val="false"/>
                <w:color w:val="000000"/>
                <w:sz w:val="20"/>
              </w:rPr>
              <w:t>5) наличие техники для искусственного осеменения или договора с дистрибьютерным центром на проведение искусственного осеменения маточного поголовья (при использовании искусственного осеменения).</w:t>
            </w:r>
            <w:r>
              <w:br/>
            </w:r>
            <w:r>
              <w:rPr>
                <w:rFonts w:ascii="Times New Roman"/>
                <w:b w:val="false"/>
                <w:i w:val="false"/>
                <w:color w:val="000000"/>
                <w:sz w:val="20"/>
              </w:rPr>
              <w:t>
</w:t>
            </w:r>
            <w:r>
              <w:rPr>
                <w:rFonts w:ascii="Times New Roman"/>
                <w:b w:val="false"/>
                <w:i w:val="false"/>
                <w:color w:val="000000"/>
                <w:sz w:val="20"/>
              </w:rPr>
              <w:t xml:space="preserve">6. Для хозяйства, участвующего в породном преобразовании овец: </w:t>
            </w:r>
            <w:r>
              <w:br/>
            </w:r>
            <w:r>
              <w:rPr>
                <w:rFonts w:ascii="Times New Roman"/>
                <w:b w:val="false"/>
                <w:i w:val="false"/>
                <w:color w:val="000000"/>
                <w:sz w:val="20"/>
              </w:rPr>
              <w:t>
</w:t>
            </w:r>
            <w:r>
              <w:rPr>
                <w:rFonts w:ascii="Times New Roman"/>
                <w:b w:val="false"/>
                <w:i w:val="false"/>
                <w:color w:val="000000"/>
                <w:sz w:val="20"/>
              </w:rPr>
              <w:t>1) наличие не менее 600 голов маточного поголовья;</w:t>
            </w:r>
            <w:r>
              <w:br/>
            </w:r>
            <w:r>
              <w:rPr>
                <w:rFonts w:ascii="Times New Roman"/>
                <w:b w:val="false"/>
                <w:i w:val="false"/>
                <w:color w:val="000000"/>
                <w:sz w:val="20"/>
              </w:rPr>
              <w:t>
</w:t>
            </w:r>
            <w:r>
              <w:rPr>
                <w:rFonts w:ascii="Times New Roman"/>
                <w:b w:val="false"/>
                <w:i w:val="false"/>
                <w:color w:val="000000"/>
                <w:sz w:val="20"/>
              </w:rPr>
              <w:t>2) наличие, использование в воспроизводстве и ротация оцененных по собственной продуктивности племенных баранов-производителей в соответствии с зоотехническими нормативами (не менее одного барана на тридцать голов случного контингента, использование барана-производителя не более двух случных сезонов подряд);</w:t>
            </w:r>
            <w:r>
              <w:br/>
            </w:r>
            <w:r>
              <w:rPr>
                <w:rFonts w:ascii="Times New Roman"/>
                <w:b w:val="false"/>
                <w:i w:val="false"/>
                <w:color w:val="000000"/>
                <w:sz w:val="20"/>
              </w:rPr>
              <w:t>
</w:t>
            </w:r>
            <w:r>
              <w:rPr>
                <w:rFonts w:ascii="Times New Roman"/>
                <w:b w:val="false"/>
                <w:i w:val="false"/>
                <w:color w:val="000000"/>
                <w:sz w:val="20"/>
              </w:rPr>
              <w:t>3) кастрация всех беспородных баранов в стаде в целях недопущения их использования для случки, подтвержденная записями в выписке/отчете из ИСЖ.</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использование товаропроизводителями семени быков-производителей, оцененных по качеству потомства и трансплантации эмбрионов</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Наличие идентификационных номеров у животных и их регистрации в ИСЖ. </w:t>
            </w:r>
            <w:r>
              <w:br/>
            </w:r>
            <w:r>
              <w:rPr>
                <w:rFonts w:ascii="Times New Roman"/>
                <w:b w:val="false"/>
                <w:i w:val="false"/>
                <w:color w:val="000000"/>
                <w:sz w:val="20"/>
              </w:rPr>
              <w:t>
</w:t>
            </w:r>
            <w:r>
              <w:rPr>
                <w:rFonts w:ascii="Times New Roman"/>
                <w:b w:val="false"/>
                <w:i w:val="false"/>
                <w:color w:val="000000"/>
                <w:sz w:val="20"/>
              </w:rPr>
              <w:t xml:space="preserve">2. Наличие регистрации поголовья в ИАС. </w:t>
            </w:r>
            <w:r>
              <w:br/>
            </w:r>
            <w:r>
              <w:rPr>
                <w:rFonts w:ascii="Times New Roman"/>
                <w:b w:val="false"/>
                <w:i w:val="false"/>
                <w:color w:val="000000"/>
                <w:sz w:val="20"/>
              </w:rPr>
              <w:t>
</w:t>
            </w:r>
            <w:r>
              <w:rPr>
                <w:rFonts w:ascii="Times New Roman"/>
                <w:b w:val="false"/>
                <w:i w:val="false"/>
                <w:color w:val="000000"/>
                <w:sz w:val="20"/>
              </w:rPr>
              <w:t xml:space="preserve">3. Оригинал и копия племенного свидетельства на продукцию (сертификата) (семя быков-производителей, эмбрионы). </w:t>
            </w:r>
            <w:r>
              <w:br/>
            </w:r>
            <w:r>
              <w:rPr>
                <w:rFonts w:ascii="Times New Roman"/>
                <w:b w:val="false"/>
                <w:i w:val="false"/>
                <w:color w:val="000000"/>
                <w:sz w:val="20"/>
              </w:rPr>
              <w:t>
</w:t>
            </w:r>
            <w:r>
              <w:rPr>
                <w:rFonts w:ascii="Times New Roman"/>
                <w:b w:val="false"/>
                <w:i w:val="false"/>
                <w:color w:val="000000"/>
                <w:sz w:val="20"/>
              </w:rPr>
              <w:t xml:space="preserve">4. Оригинал и копия ветеринарного сертификата/справки. </w:t>
            </w:r>
            <w:r>
              <w:br/>
            </w:r>
            <w:r>
              <w:rPr>
                <w:rFonts w:ascii="Times New Roman"/>
                <w:b w:val="false"/>
                <w:i w:val="false"/>
                <w:color w:val="000000"/>
                <w:sz w:val="20"/>
              </w:rPr>
              <w:t>
</w:t>
            </w:r>
            <w:r>
              <w:rPr>
                <w:rFonts w:ascii="Times New Roman"/>
                <w:b w:val="false"/>
                <w:i w:val="false"/>
                <w:color w:val="000000"/>
                <w:sz w:val="20"/>
              </w:rPr>
              <w:t>5. Оригинал и копия акта об использовании семени быков-производителей/ на трансплантацию эмбрионов.</w:t>
            </w:r>
            <w:r>
              <w:br/>
            </w:r>
            <w:r>
              <w:rPr>
                <w:rFonts w:ascii="Times New Roman"/>
                <w:b w:val="false"/>
                <w:i w:val="false"/>
                <w:color w:val="000000"/>
                <w:sz w:val="20"/>
              </w:rPr>
              <w:t>
</w:t>
            </w:r>
            <w:r>
              <w:rPr>
                <w:rFonts w:ascii="Times New Roman"/>
                <w:b w:val="false"/>
                <w:i w:val="false"/>
                <w:color w:val="000000"/>
                <w:sz w:val="20"/>
              </w:rPr>
              <w:t>6. Оригинал и копия акта на рождение приплода/регистрация в журнале отела и выращивания молодняка полученного приплода.</w:t>
            </w:r>
            <w:r>
              <w:br/>
            </w:r>
            <w:r>
              <w:rPr>
                <w:rFonts w:ascii="Times New Roman"/>
                <w:b w:val="false"/>
                <w:i w:val="false"/>
                <w:color w:val="000000"/>
                <w:sz w:val="20"/>
              </w:rPr>
              <w:t>
</w:t>
            </w:r>
            <w:r>
              <w:rPr>
                <w:rFonts w:ascii="Times New Roman"/>
                <w:b w:val="false"/>
                <w:i w:val="false"/>
                <w:color w:val="000000"/>
                <w:sz w:val="20"/>
              </w:rPr>
              <w:t xml:space="preserve">7. Регистрация полученного приплода в ИСЖ и ИАС. </w:t>
            </w:r>
          </w:p>
        </w:tc>
      </w:tr>
      <w:tr>
        <w:trPr>
          <w:trHeight w:val="45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племенных быков-производителей мясных пород, используемых для случки в общественном стаде, сформированном из поголовья личных подсобных хозяйств</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Оригинал и копия племенного свидетельства на быка-производителя мясного направления.</w:t>
            </w:r>
            <w:r>
              <w:br/>
            </w:r>
            <w:r>
              <w:rPr>
                <w:rFonts w:ascii="Times New Roman"/>
                <w:b w:val="false"/>
                <w:i w:val="false"/>
                <w:color w:val="000000"/>
                <w:sz w:val="20"/>
              </w:rPr>
              <w:t>
</w:t>
            </w:r>
            <w:r>
              <w:rPr>
                <w:rFonts w:ascii="Times New Roman"/>
                <w:b w:val="false"/>
                <w:i w:val="false"/>
                <w:color w:val="000000"/>
                <w:sz w:val="20"/>
              </w:rPr>
              <w:t>2. Оригинал и копия ветеринарного сертификата/справки на племенного быка-производителя.</w:t>
            </w:r>
            <w:r>
              <w:br/>
            </w:r>
            <w:r>
              <w:rPr>
                <w:rFonts w:ascii="Times New Roman"/>
                <w:b w:val="false"/>
                <w:i w:val="false"/>
                <w:color w:val="000000"/>
                <w:sz w:val="20"/>
              </w:rPr>
              <w:t>
</w:t>
            </w:r>
            <w:r>
              <w:rPr>
                <w:rFonts w:ascii="Times New Roman"/>
                <w:b w:val="false"/>
                <w:i w:val="false"/>
                <w:color w:val="000000"/>
                <w:sz w:val="20"/>
              </w:rPr>
              <w:t>3. Решение схода жителей населенного пункта по закреплению и использованию данных племенных быков-производителей в общественном стаде, сформированном из поголовья личных подсобных хозяйств, заверенное акимом соответствующего сельского округа.</w:t>
            </w:r>
            <w:r>
              <w:br/>
            </w:r>
            <w:r>
              <w:rPr>
                <w:rFonts w:ascii="Times New Roman"/>
                <w:b w:val="false"/>
                <w:i w:val="false"/>
                <w:color w:val="000000"/>
                <w:sz w:val="20"/>
              </w:rPr>
              <w:t>
</w:t>
            </w:r>
            <w:r>
              <w:rPr>
                <w:rFonts w:ascii="Times New Roman"/>
                <w:b w:val="false"/>
                <w:i w:val="false"/>
                <w:color w:val="000000"/>
                <w:sz w:val="20"/>
              </w:rPr>
              <w:t xml:space="preserve">4. Кастрация беспородных быков данного общественного стада в целях недопущения их использования для случки, подтвержденная записями в выписке/отчете из ИСЖ. </w:t>
            </w:r>
          </w:p>
        </w:tc>
      </w:tr>
      <w:tr>
        <w:trPr>
          <w:trHeight w:val="201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товаропроизводителями племенных суточных цыплят мясного и яичного направлений и племенного яйца у отечественных племенных птицефабрик, содержащих прародительские, родительские формы</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Оригинал и копия племенного свидетельства на приобретенных племенных суточных цыплят и племенное яйцо, признанного уполномоченным государственным органом Республики Казахстан. </w:t>
            </w:r>
            <w:r>
              <w:br/>
            </w:r>
            <w:r>
              <w:rPr>
                <w:rFonts w:ascii="Times New Roman"/>
                <w:b w:val="false"/>
                <w:i w:val="false"/>
                <w:color w:val="000000"/>
                <w:sz w:val="20"/>
              </w:rPr>
              <w:t>
</w:t>
            </w:r>
            <w:r>
              <w:rPr>
                <w:rFonts w:ascii="Times New Roman"/>
                <w:b w:val="false"/>
                <w:i w:val="false"/>
                <w:color w:val="000000"/>
                <w:sz w:val="20"/>
              </w:rPr>
              <w:t>2. Оригинал и копия ветеринарного сертификата/справки.</w:t>
            </w:r>
            <w:r>
              <w:br/>
            </w:r>
            <w:r>
              <w:rPr>
                <w:rFonts w:ascii="Times New Roman"/>
                <w:b w:val="false"/>
                <w:i w:val="false"/>
                <w:color w:val="000000"/>
                <w:sz w:val="20"/>
              </w:rPr>
              <w:t>
</w:t>
            </w:r>
            <w:r>
              <w:rPr>
                <w:rFonts w:ascii="Times New Roman"/>
                <w:b w:val="false"/>
                <w:i w:val="false"/>
                <w:color w:val="000000"/>
                <w:sz w:val="20"/>
              </w:rPr>
              <w:t xml:space="preserve">3. Оригинал и копия договора купли-продажи племенной продукции. </w:t>
            </w:r>
            <w:r>
              <w:br/>
            </w:r>
            <w:r>
              <w:rPr>
                <w:rFonts w:ascii="Times New Roman"/>
                <w:b w:val="false"/>
                <w:i w:val="false"/>
                <w:color w:val="000000"/>
                <w:sz w:val="20"/>
              </w:rPr>
              <w:t>
</w:t>
            </w:r>
            <w:r>
              <w:rPr>
                <w:rFonts w:ascii="Times New Roman"/>
                <w:b w:val="false"/>
                <w:i w:val="false"/>
                <w:color w:val="000000"/>
                <w:sz w:val="20"/>
              </w:rPr>
              <w:t xml:space="preserve">4. Оригиналы и копии платежных документов – приходно-кассовый ордер или платежное поручение банка, подтверждающих 100 % оплату по договору. </w:t>
            </w:r>
            <w:r>
              <w:br/>
            </w:r>
            <w:r>
              <w:rPr>
                <w:rFonts w:ascii="Times New Roman"/>
                <w:b w:val="false"/>
                <w:i w:val="false"/>
                <w:color w:val="000000"/>
                <w:sz w:val="20"/>
              </w:rPr>
              <w:t>
</w:t>
            </w:r>
            <w:r>
              <w:rPr>
                <w:rFonts w:ascii="Times New Roman"/>
                <w:b w:val="false"/>
                <w:i w:val="false"/>
                <w:color w:val="000000"/>
                <w:sz w:val="20"/>
              </w:rPr>
              <w:t xml:space="preserve">5. Оригинал и копия акта оприходования племенного молодняка (или акта снятия с карантина у товаропроизводителя). </w:t>
            </w:r>
            <w:r>
              <w:br/>
            </w:r>
            <w:r>
              <w:rPr>
                <w:rFonts w:ascii="Times New Roman"/>
                <w:b w:val="false"/>
                <w:i w:val="false"/>
                <w:color w:val="000000"/>
                <w:sz w:val="20"/>
              </w:rPr>
              <w:t>
</w:t>
            </w:r>
            <w:r>
              <w:rPr>
                <w:rFonts w:ascii="Times New Roman"/>
                <w:b w:val="false"/>
                <w:i w:val="false"/>
                <w:color w:val="000000"/>
                <w:sz w:val="20"/>
              </w:rPr>
              <w:t xml:space="preserve">6. Наличие технологического оборудования для клеточного или напольного содержания. </w:t>
            </w:r>
          </w:p>
        </w:tc>
      </w:tr>
      <w:tr>
        <w:trPr>
          <w:trHeight w:val="1155"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товаропроизводителями племенного молодняка отечественных пород у отечественных племенных заводов или племенных хозяйств</w:t>
            </w:r>
          </w:p>
        </w:tc>
        <w:tc>
          <w:tcPr>
            <w:tcW w:w="9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Возраст приобретаемого племенного молодняка не должен превышать на момент заключения договора:</w:t>
            </w:r>
            <w:r>
              <w:br/>
            </w:r>
            <w:r>
              <w:rPr>
                <w:rFonts w:ascii="Times New Roman"/>
                <w:b w:val="false"/>
                <w:i w:val="false"/>
                <w:color w:val="000000"/>
                <w:sz w:val="20"/>
              </w:rPr>
              <w:t>
</w:t>
            </w:r>
            <w:r>
              <w:rPr>
                <w:rFonts w:ascii="Times New Roman"/>
                <w:b w:val="false"/>
                <w:i w:val="false"/>
                <w:color w:val="000000"/>
                <w:sz w:val="20"/>
              </w:rPr>
              <w:t>Овцы: ярки – до 18 месяцев; баранчики – до 18 месяцев.</w:t>
            </w:r>
            <w:r>
              <w:br/>
            </w:r>
            <w:r>
              <w:rPr>
                <w:rFonts w:ascii="Times New Roman"/>
                <w:b w:val="false"/>
                <w:i w:val="false"/>
                <w:color w:val="000000"/>
                <w:sz w:val="20"/>
              </w:rPr>
              <w:t>
</w:t>
            </w:r>
            <w:r>
              <w:rPr>
                <w:rFonts w:ascii="Times New Roman"/>
                <w:b w:val="false"/>
                <w:i w:val="false"/>
                <w:color w:val="000000"/>
                <w:sz w:val="20"/>
              </w:rPr>
              <w:t xml:space="preserve">Лошади: кобылки – до 3 лет; жеребчики – до 5 лет. </w:t>
            </w:r>
            <w:r>
              <w:br/>
            </w:r>
            <w:r>
              <w:rPr>
                <w:rFonts w:ascii="Times New Roman"/>
                <w:b w:val="false"/>
                <w:i w:val="false"/>
                <w:color w:val="000000"/>
                <w:sz w:val="20"/>
              </w:rPr>
              <w:t>
</w:t>
            </w:r>
            <w:r>
              <w:rPr>
                <w:rFonts w:ascii="Times New Roman"/>
                <w:b w:val="false"/>
                <w:i w:val="false"/>
                <w:color w:val="000000"/>
                <w:sz w:val="20"/>
              </w:rPr>
              <w:t xml:space="preserve">Верблюды: самки – до 3 лет; самцы – до 5 лет. </w:t>
            </w:r>
            <w:r>
              <w:br/>
            </w:r>
            <w:r>
              <w:rPr>
                <w:rFonts w:ascii="Times New Roman"/>
                <w:b w:val="false"/>
                <w:i w:val="false"/>
                <w:color w:val="000000"/>
                <w:sz w:val="20"/>
              </w:rPr>
              <w:t>
</w:t>
            </w:r>
            <w:r>
              <w:rPr>
                <w:rFonts w:ascii="Times New Roman"/>
                <w:b w:val="false"/>
                <w:i w:val="false"/>
                <w:color w:val="000000"/>
                <w:sz w:val="20"/>
              </w:rPr>
              <w:t>Свиньи: свинки – до 12 месяцев; хрячки – до 14 месяцев.</w:t>
            </w:r>
            <w:r>
              <w:br/>
            </w:r>
            <w:r>
              <w:rPr>
                <w:rFonts w:ascii="Times New Roman"/>
                <w:b w:val="false"/>
                <w:i w:val="false"/>
                <w:color w:val="000000"/>
                <w:sz w:val="20"/>
              </w:rPr>
              <w:t>
</w:t>
            </w:r>
            <w:r>
              <w:rPr>
                <w:rFonts w:ascii="Times New Roman"/>
                <w:b w:val="false"/>
                <w:i w:val="false"/>
                <w:color w:val="000000"/>
                <w:sz w:val="20"/>
              </w:rPr>
              <w:t>Маралы: самки – до 18 месяцев, самцы (перворожки) – до 24 месяцев.</w:t>
            </w:r>
            <w:r>
              <w:br/>
            </w:r>
            <w:r>
              <w:rPr>
                <w:rFonts w:ascii="Times New Roman"/>
                <w:b w:val="false"/>
                <w:i w:val="false"/>
                <w:color w:val="000000"/>
                <w:sz w:val="20"/>
              </w:rPr>
              <w:t>
</w:t>
            </w:r>
            <w:r>
              <w:rPr>
                <w:rFonts w:ascii="Times New Roman"/>
                <w:b w:val="false"/>
                <w:i w:val="false"/>
                <w:color w:val="000000"/>
                <w:sz w:val="20"/>
              </w:rPr>
              <w:t>2. Оригинал и копия племенного свидетельства (сертификата) на приобретенный племенной молодняк.</w:t>
            </w:r>
            <w:r>
              <w:br/>
            </w:r>
            <w:r>
              <w:rPr>
                <w:rFonts w:ascii="Times New Roman"/>
                <w:b w:val="false"/>
                <w:i w:val="false"/>
                <w:color w:val="000000"/>
                <w:sz w:val="20"/>
              </w:rPr>
              <w:t>
</w:t>
            </w:r>
            <w:r>
              <w:rPr>
                <w:rFonts w:ascii="Times New Roman"/>
                <w:b w:val="false"/>
                <w:i w:val="false"/>
                <w:color w:val="000000"/>
                <w:sz w:val="20"/>
              </w:rPr>
              <w:t>3. Оригинал и копия ветеринарного сертификата/справки.</w:t>
            </w:r>
            <w:r>
              <w:br/>
            </w:r>
            <w:r>
              <w:rPr>
                <w:rFonts w:ascii="Times New Roman"/>
                <w:b w:val="false"/>
                <w:i w:val="false"/>
                <w:color w:val="000000"/>
                <w:sz w:val="20"/>
              </w:rPr>
              <w:t>
</w:t>
            </w:r>
            <w:r>
              <w:rPr>
                <w:rFonts w:ascii="Times New Roman"/>
                <w:b w:val="false"/>
                <w:i w:val="false"/>
                <w:color w:val="000000"/>
                <w:sz w:val="20"/>
              </w:rPr>
              <w:t xml:space="preserve">4. Оригинал и копия договора купли-продажи/лизинга. Заявка на выплату субсидий для погашения основного долга по договору лизинга с указанием реквизитов лизингодателя (только в случае приобретения племенного молодняка на основании договора лизинга). </w:t>
            </w:r>
            <w:r>
              <w:br/>
            </w:r>
            <w:r>
              <w:rPr>
                <w:rFonts w:ascii="Times New Roman"/>
                <w:b w:val="false"/>
                <w:i w:val="false"/>
                <w:color w:val="000000"/>
                <w:sz w:val="20"/>
              </w:rPr>
              <w:t>
</w:t>
            </w:r>
            <w:r>
              <w:rPr>
                <w:rFonts w:ascii="Times New Roman"/>
                <w:b w:val="false"/>
                <w:i w:val="false"/>
                <w:color w:val="000000"/>
                <w:sz w:val="20"/>
              </w:rPr>
              <w:t xml:space="preserve">5. Оригиналы и копии платежных документов, подтверждающих полную оплату по договору. </w:t>
            </w:r>
            <w:r>
              <w:br/>
            </w:r>
            <w:r>
              <w:rPr>
                <w:rFonts w:ascii="Times New Roman"/>
                <w:b w:val="false"/>
                <w:i w:val="false"/>
                <w:color w:val="000000"/>
                <w:sz w:val="20"/>
              </w:rPr>
              <w:t>
</w:t>
            </w:r>
            <w:r>
              <w:rPr>
                <w:rFonts w:ascii="Times New Roman"/>
                <w:b w:val="false"/>
                <w:i w:val="false"/>
                <w:color w:val="000000"/>
                <w:sz w:val="20"/>
              </w:rPr>
              <w:t>6. Оригинал и копия акта оприходования племенного молодняка (или акта снятия с карантина у товаропроизводителя).</w:t>
            </w:r>
            <w:r>
              <w:br/>
            </w:r>
            <w:r>
              <w:rPr>
                <w:rFonts w:ascii="Times New Roman"/>
                <w:b w:val="false"/>
                <w:i w:val="false"/>
                <w:color w:val="000000"/>
                <w:sz w:val="20"/>
              </w:rPr>
              <w:t>
</w:t>
            </w:r>
            <w:r>
              <w:rPr>
                <w:rFonts w:ascii="Times New Roman"/>
                <w:b w:val="false"/>
                <w:i w:val="false"/>
                <w:color w:val="000000"/>
                <w:sz w:val="20"/>
              </w:rPr>
              <w:t>Письменное обязательство об использовании приобретенного племенного маточного поголовья в воспроизводительных целях не менее 2-х лет (для производителей – не менее 2-х случных сезонов).</w:t>
            </w:r>
          </w:p>
        </w:tc>
      </w:tr>
    </w:tbl>
    <w:bookmarkStart w:name="z34"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2013 года № 957</w:t>
      </w:r>
    </w:p>
    <w:bookmarkEnd w:id="3"/>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в целях повышения продуктивности</w:t>
      </w:r>
      <w:r>
        <w:br/>
      </w:r>
      <w:r>
        <w:rPr>
          <w:rFonts w:ascii="Times New Roman"/>
          <w:b w:val="false"/>
          <w:i w:val="false"/>
          <w:color w:val="000000"/>
          <w:sz w:val="28"/>
        </w:rPr>
        <w:t xml:space="preserve">
и качества продукции      </w:t>
      </w:r>
      <w:r>
        <w:br/>
      </w:r>
      <w:r>
        <w:rPr>
          <w:rFonts w:ascii="Times New Roman"/>
          <w:b w:val="false"/>
          <w:i w:val="false"/>
          <w:color w:val="000000"/>
          <w:sz w:val="28"/>
        </w:rPr>
        <w:t xml:space="preserve">
животноводства         </w:t>
      </w:r>
    </w:p>
    <w:p>
      <w:pPr>
        <w:spacing w:after="0"/>
        <w:ind w:left="0"/>
        <w:jc w:val="left"/>
      </w:pPr>
      <w:r>
        <w:rPr>
          <w:rFonts w:ascii="Times New Roman"/>
          <w:b/>
          <w:i w:val="false"/>
          <w:color w:val="000000"/>
        </w:rPr>
        <w:t xml:space="preserve"> 1. Нормативы бюджетных субсидий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990"/>
        <w:gridCol w:w="8419"/>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бюджетных субсидий на 1 килограмм, 1 штуку реализованной продукции собственного производства, тенге</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Баранина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Конина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птицы – III уровень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индейки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 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 II уровень</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Молоко – III уровень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Кумыс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Шубат </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(тонкая)</w:t>
            </w:r>
          </w:p>
        </w:tc>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bl>
    <w:p>
      <w:pPr>
        <w:spacing w:after="0"/>
        <w:ind w:left="0"/>
        <w:jc w:val="left"/>
      </w:pPr>
      <w:r>
        <w:rPr>
          <w:rFonts w:ascii="Times New Roman"/>
          <w:b/>
          <w:i w:val="false"/>
          <w:color w:val="000000"/>
        </w:rPr>
        <w:t xml:space="preserve"> 2. Норматив бюджетных субсидий на удешевление</w:t>
      </w:r>
      <w:r>
        <w:br/>
      </w:r>
      <w:r>
        <w:rPr>
          <w:rFonts w:ascii="Times New Roman"/>
          <w:b/>
          <w:i w:val="false"/>
          <w:color w:val="000000"/>
        </w:rPr>
        <w:t>
стоимости сочных и грубых кормов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4536"/>
        <w:gridCol w:w="7444"/>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 бюджетных субсидий на 1 голову коровы, тенге</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7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bl>
    <w:bookmarkStart w:name="z35"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сентября 2013 года № 957</w:t>
      </w:r>
    </w:p>
    <w:bookmarkEnd w:id="4"/>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субсидирования   </w:t>
      </w:r>
      <w:r>
        <w:br/>
      </w:r>
      <w:r>
        <w:rPr>
          <w:rFonts w:ascii="Times New Roman"/>
          <w:b w:val="false"/>
          <w:i w:val="false"/>
          <w:color w:val="000000"/>
          <w:sz w:val="28"/>
        </w:rPr>
        <w:t>
в целях повышения продуктивности</w:t>
      </w:r>
      <w:r>
        <w:br/>
      </w:r>
      <w:r>
        <w:rPr>
          <w:rFonts w:ascii="Times New Roman"/>
          <w:b w:val="false"/>
          <w:i w:val="false"/>
          <w:color w:val="000000"/>
          <w:sz w:val="28"/>
        </w:rPr>
        <w:t xml:space="preserve">
и качества продукции      </w:t>
      </w:r>
      <w:r>
        <w:br/>
      </w:r>
      <w:r>
        <w:rPr>
          <w:rFonts w:ascii="Times New Roman"/>
          <w:b w:val="false"/>
          <w:i w:val="false"/>
          <w:color w:val="000000"/>
          <w:sz w:val="28"/>
        </w:rPr>
        <w:t xml:space="preserve">
животноводства         </w:t>
      </w:r>
    </w:p>
    <w:p>
      <w:pPr>
        <w:spacing w:after="0"/>
        <w:ind w:left="0"/>
        <w:jc w:val="left"/>
      </w:pPr>
      <w:r>
        <w:rPr>
          <w:rFonts w:ascii="Times New Roman"/>
          <w:b/>
          <w:i w:val="false"/>
          <w:color w:val="000000"/>
        </w:rPr>
        <w:t xml:space="preserve"> Критерии и требования</w:t>
      </w:r>
      <w:r>
        <w:br/>
      </w:r>
      <w:r>
        <w:rPr>
          <w:rFonts w:ascii="Times New Roman"/>
          <w:b/>
          <w:i w:val="false"/>
          <w:color w:val="000000"/>
        </w:rPr>
        <w:t>
к товаропроизводителям, занятым производством</w:t>
      </w:r>
      <w:r>
        <w:br/>
      </w:r>
      <w:r>
        <w:rPr>
          <w:rFonts w:ascii="Times New Roman"/>
          <w:b/>
          <w:i w:val="false"/>
          <w:color w:val="000000"/>
        </w:rPr>
        <w:t>
животноводческой продукции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186"/>
        <w:gridCol w:w="130"/>
        <w:gridCol w:w="523"/>
        <w:gridCol w:w="654"/>
        <w:gridCol w:w="654"/>
        <w:gridCol w:w="4187"/>
      </w:tblGrid>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товаропроизводителям, занимающимся производством говядины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специализированной площадки для откорма крупного рогатого скота с мощностью не менее 3 000 голов единовременного откорма и развитой инфраструктурой:</w:t>
            </w:r>
            <w:r>
              <w:br/>
            </w:r>
            <w:r>
              <w:rPr>
                <w:rFonts w:ascii="Times New Roman"/>
                <w:b w:val="false"/>
                <w:i w:val="false"/>
                <w:color w:val="000000"/>
                <w:sz w:val="20"/>
              </w:rPr>
              <w:t>
</w:t>
            </w:r>
            <w:r>
              <w:rPr>
                <w:rFonts w:ascii="Times New Roman"/>
                <w:b w:val="false"/>
                <w:i w:val="false"/>
                <w:color w:val="000000"/>
                <w:sz w:val="20"/>
              </w:rPr>
              <w:t>загоны для содержания животных;</w:t>
            </w:r>
            <w:r>
              <w:br/>
            </w:r>
            <w:r>
              <w:rPr>
                <w:rFonts w:ascii="Times New Roman"/>
                <w:b w:val="false"/>
                <w:i w:val="false"/>
                <w:color w:val="000000"/>
                <w:sz w:val="20"/>
              </w:rPr>
              <w:t>
</w:t>
            </w:r>
            <w:r>
              <w:rPr>
                <w:rFonts w:ascii="Times New Roman"/>
                <w:b w:val="false"/>
                <w:i w:val="false"/>
                <w:color w:val="000000"/>
                <w:sz w:val="20"/>
              </w:rPr>
              <w:t>кормушки;</w:t>
            </w:r>
            <w:r>
              <w:br/>
            </w:r>
            <w:r>
              <w:rPr>
                <w:rFonts w:ascii="Times New Roman"/>
                <w:b w:val="false"/>
                <w:i w:val="false"/>
                <w:color w:val="000000"/>
                <w:sz w:val="20"/>
              </w:rPr>
              <w:t>
</w:t>
            </w:r>
            <w:r>
              <w:rPr>
                <w:rFonts w:ascii="Times New Roman"/>
                <w:b w:val="false"/>
                <w:i w:val="false"/>
                <w:color w:val="000000"/>
                <w:sz w:val="20"/>
              </w:rPr>
              <w:t>бетонный фартук перед кормушкой;</w:t>
            </w:r>
            <w:r>
              <w:br/>
            </w:r>
            <w:r>
              <w:rPr>
                <w:rFonts w:ascii="Times New Roman"/>
                <w:b w:val="false"/>
                <w:i w:val="false"/>
                <w:color w:val="000000"/>
                <w:sz w:val="20"/>
              </w:rPr>
              <w:t>
</w:t>
            </w:r>
            <w:r>
              <w:rPr>
                <w:rFonts w:ascii="Times New Roman"/>
                <w:b w:val="false"/>
                <w:i w:val="false"/>
                <w:color w:val="000000"/>
                <w:sz w:val="20"/>
              </w:rPr>
              <w:t xml:space="preserve">наличие источников водоснабжения и обеспеченность автоматическим источником водопоя; </w:t>
            </w:r>
            <w:r>
              <w:br/>
            </w:r>
            <w:r>
              <w:rPr>
                <w:rFonts w:ascii="Times New Roman"/>
                <w:b w:val="false"/>
                <w:i w:val="false"/>
                <w:color w:val="000000"/>
                <w:sz w:val="20"/>
              </w:rPr>
              <w:t>
</w:t>
            </w:r>
            <w:r>
              <w:rPr>
                <w:rFonts w:ascii="Times New Roman"/>
                <w:b w:val="false"/>
                <w:i w:val="false"/>
                <w:color w:val="000000"/>
                <w:sz w:val="20"/>
              </w:rPr>
              <w:t>дренажная система с лагуной для удаления фекальных масс и талых вод;</w:t>
            </w:r>
            <w:r>
              <w:br/>
            </w:r>
            <w:r>
              <w:rPr>
                <w:rFonts w:ascii="Times New Roman"/>
                <w:b w:val="false"/>
                <w:i w:val="false"/>
                <w:color w:val="000000"/>
                <w:sz w:val="20"/>
              </w:rPr>
              <w:t>
</w:t>
            </w:r>
            <w:r>
              <w:rPr>
                <w:rFonts w:ascii="Times New Roman"/>
                <w:b w:val="false"/>
                <w:i w:val="false"/>
                <w:color w:val="000000"/>
                <w:sz w:val="20"/>
              </w:rPr>
              <w:t>наличие кормоприготовительной и кормораздаточной техники/оборудования, а также хранилища для кормов;</w:t>
            </w:r>
            <w:r>
              <w:br/>
            </w:r>
            <w:r>
              <w:rPr>
                <w:rFonts w:ascii="Times New Roman"/>
                <w:b w:val="false"/>
                <w:i w:val="false"/>
                <w:color w:val="000000"/>
                <w:sz w:val="20"/>
              </w:rPr>
              <w:t>
</w:t>
            </w:r>
            <w:r>
              <w:rPr>
                <w:rFonts w:ascii="Times New Roman"/>
                <w:b w:val="false"/>
                <w:i w:val="false"/>
                <w:color w:val="000000"/>
                <w:sz w:val="20"/>
              </w:rPr>
              <w:t>наличие раскола с фиксатором, весового устройства;</w:t>
            </w:r>
            <w:r>
              <w:br/>
            </w:r>
            <w:r>
              <w:rPr>
                <w:rFonts w:ascii="Times New Roman"/>
                <w:b w:val="false"/>
                <w:i w:val="false"/>
                <w:color w:val="000000"/>
                <w:sz w:val="20"/>
              </w:rPr>
              <w:t>
</w:t>
            </w:r>
            <w:r>
              <w:rPr>
                <w:rFonts w:ascii="Times New Roman"/>
                <w:b w:val="false"/>
                <w:i w:val="false"/>
                <w:color w:val="000000"/>
                <w:sz w:val="20"/>
              </w:rPr>
              <w:t xml:space="preserve">наличие ветеринарного пункта.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специализированной площадки для откорма крупного рогатого скота с мощностью не менее 1 500 голов единовременного откорма и развитой инфраструктурой:</w:t>
            </w:r>
            <w:r>
              <w:br/>
            </w:r>
            <w:r>
              <w:rPr>
                <w:rFonts w:ascii="Times New Roman"/>
                <w:b w:val="false"/>
                <w:i w:val="false"/>
                <w:color w:val="000000"/>
                <w:sz w:val="20"/>
              </w:rPr>
              <w:t>
</w:t>
            </w:r>
            <w:r>
              <w:rPr>
                <w:rFonts w:ascii="Times New Roman"/>
                <w:b w:val="false"/>
                <w:i w:val="false"/>
                <w:color w:val="000000"/>
                <w:sz w:val="20"/>
              </w:rPr>
              <w:t>загоны для содержания животных;</w:t>
            </w:r>
            <w:r>
              <w:br/>
            </w:r>
            <w:r>
              <w:rPr>
                <w:rFonts w:ascii="Times New Roman"/>
                <w:b w:val="false"/>
                <w:i w:val="false"/>
                <w:color w:val="000000"/>
                <w:sz w:val="20"/>
              </w:rPr>
              <w:t>
</w:t>
            </w:r>
            <w:r>
              <w:rPr>
                <w:rFonts w:ascii="Times New Roman"/>
                <w:b w:val="false"/>
                <w:i w:val="false"/>
                <w:color w:val="000000"/>
                <w:sz w:val="20"/>
              </w:rPr>
              <w:t>кормушки;</w:t>
            </w:r>
            <w:r>
              <w:br/>
            </w:r>
            <w:r>
              <w:rPr>
                <w:rFonts w:ascii="Times New Roman"/>
                <w:b w:val="false"/>
                <w:i w:val="false"/>
                <w:color w:val="000000"/>
                <w:sz w:val="20"/>
              </w:rPr>
              <w:t>
</w:t>
            </w:r>
            <w:r>
              <w:rPr>
                <w:rFonts w:ascii="Times New Roman"/>
                <w:b w:val="false"/>
                <w:i w:val="false"/>
                <w:color w:val="000000"/>
                <w:sz w:val="20"/>
              </w:rPr>
              <w:t>бетонный фартук перед кормушкой;</w:t>
            </w:r>
            <w:r>
              <w:br/>
            </w:r>
            <w:r>
              <w:rPr>
                <w:rFonts w:ascii="Times New Roman"/>
                <w:b w:val="false"/>
                <w:i w:val="false"/>
                <w:color w:val="000000"/>
                <w:sz w:val="20"/>
              </w:rPr>
              <w:t>
</w:t>
            </w:r>
            <w:r>
              <w:rPr>
                <w:rFonts w:ascii="Times New Roman"/>
                <w:b w:val="false"/>
                <w:i w:val="false"/>
                <w:color w:val="000000"/>
                <w:sz w:val="20"/>
              </w:rPr>
              <w:t xml:space="preserve">наличие источников водоснабжения и обеспеченность автоматическим источником водопоя; </w:t>
            </w:r>
            <w:r>
              <w:br/>
            </w:r>
            <w:r>
              <w:rPr>
                <w:rFonts w:ascii="Times New Roman"/>
                <w:b w:val="false"/>
                <w:i w:val="false"/>
                <w:color w:val="000000"/>
                <w:sz w:val="20"/>
              </w:rPr>
              <w:t>
</w:t>
            </w:r>
            <w:r>
              <w:rPr>
                <w:rFonts w:ascii="Times New Roman"/>
                <w:b w:val="false"/>
                <w:i w:val="false"/>
                <w:color w:val="000000"/>
                <w:sz w:val="20"/>
              </w:rPr>
              <w:t>дренажная система с лагуной для удаления фекальных масс и талых вод;</w:t>
            </w:r>
            <w:r>
              <w:br/>
            </w:r>
            <w:r>
              <w:rPr>
                <w:rFonts w:ascii="Times New Roman"/>
                <w:b w:val="false"/>
                <w:i w:val="false"/>
                <w:color w:val="000000"/>
                <w:sz w:val="20"/>
              </w:rPr>
              <w:t>
</w:t>
            </w:r>
            <w:r>
              <w:rPr>
                <w:rFonts w:ascii="Times New Roman"/>
                <w:b w:val="false"/>
                <w:i w:val="false"/>
                <w:color w:val="000000"/>
                <w:sz w:val="20"/>
              </w:rPr>
              <w:t>наличие кормоприготовительной и кормораздаточной техники/оборудования, а также хранилища для кормов;</w:t>
            </w:r>
            <w:r>
              <w:br/>
            </w:r>
            <w:r>
              <w:rPr>
                <w:rFonts w:ascii="Times New Roman"/>
                <w:b w:val="false"/>
                <w:i w:val="false"/>
                <w:color w:val="000000"/>
                <w:sz w:val="20"/>
              </w:rPr>
              <w:t>
</w:t>
            </w:r>
            <w:r>
              <w:rPr>
                <w:rFonts w:ascii="Times New Roman"/>
                <w:b w:val="false"/>
                <w:i w:val="false"/>
                <w:color w:val="000000"/>
                <w:sz w:val="20"/>
              </w:rPr>
              <w:t>наличие раскола с фиксатором и весового устройства;</w:t>
            </w:r>
            <w:r>
              <w:br/>
            </w:r>
            <w:r>
              <w:rPr>
                <w:rFonts w:ascii="Times New Roman"/>
                <w:b w:val="false"/>
                <w:i w:val="false"/>
                <w:color w:val="000000"/>
                <w:sz w:val="20"/>
              </w:rPr>
              <w:t>
</w:t>
            </w:r>
            <w:r>
              <w:rPr>
                <w:rFonts w:ascii="Times New Roman"/>
                <w:b w:val="false"/>
                <w:i w:val="false"/>
                <w:color w:val="000000"/>
                <w:sz w:val="20"/>
              </w:rPr>
              <w:t>наличие ветеринарного пункта.</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реализованного откормленного поголовья за последние 12 месяцев составило не менее 400 голов</w:t>
            </w:r>
            <w:r>
              <w:br/>
            </w:r>
            <w:r>
              <w:rPr>
                <w:rFonts w:ascii="Times New Roman"/>
                <w:b w:val="false"/>
                <w:i w:val="false"/>
                <w:color w:val="000000"/>
                <w:sz w:val="20"/>
              </w:rPr>
              <w:t>
</w:t>
            </w:r>
            <w:r>
              <w:rPr>
                <w:rFonts w:ascii="Times New Roman"/>
                <w:b w:val="false"/>
                <w:i w:val="false"/>
                <w:color w:val="000000"/>
                <w:sz w:val="20"/>
              </w:rPr>
              <w:t>Наличие специализированного помещения или площадок для откорма крупного рогатого скота:</w:t>
            </w:r>
            <w:r>
              <w:br/>
            </w:r>
            <w:r>
              <w:rPr>
                <w:rFonts w:ascii="Times New Roman"/>
                <w:b w:val="false"/>
                <w:i w:val="false"/>
                <w:color w:val="000000"/>
                <w:sz w:val="20"/>
              </w:rPr>
              <w:t>
</w:t>
            </w:r>
            <w:r>
              <w:rPr>
                <w:rFonts w:ascii="Times New Roman"/>
                <w:b w:val="false"/>
                <w:i w:val="false"/>
                <w:color w:val="000000"/>
                <w:sz w:val="20"/>
              </w:rPr>
              <w:t>загонов для содержания животных;</w:t>
            </w:r>
            <w:r>
              <w:br/>
            </w:r>
            <w:r>
              <w:rPr>
                <w:rFonts w:ascii="Times New Roman"/>
                <w:b w:val="false"/>
                <w:i w:val="false"/>
                <w:color w:val="000000"/>
                <w:sz w:val="20"/>
              </w:rPr>
              <w:t>
</w:t>
            </w:r>
            <w:r>
              <w:rPr>
                <w:rFonts w:ascii="Times New Roman"/>
                <w:b w:val="false"/>
                <w:i w:val="false"/>
                <w:color w:val="000000"/>
                <w:sz w:val="20"/>
              </w:rPr>
              <w:t>кормушек;</w:t>
            </w:r>
            <w:r>
              <w:br/>
            </w:r>
            <w:r>
              <w:rPr>
                <w:rFonts w:ascii="Times New Roman"/>
                <w:b w:val="false"/>
                <w:i w:val="false"/>
                <w:color w:val="000000"/>
                <w:sz w:val="20"/>
              </w:rPr>
              <w:t>
</w:t>
            </w:r>
            <w:r>
              <w:rPr>
                <w:rFonts w:ascii="Times New Roman"/>
                <w:b w:val="false"/>
                <w:i w:val="false"/>
                <w:color w:val="000000"/>
                <w:sz w:val="20"/>
              </w:rPr>
              <w:t xml:space="preserve">водоснабжения; </w:t>
            </w:r>
            <w:r>
              <w:br/>
            </w:r>
            <w:r>
              <w:rPr>
                <w:rFonts w:ascii="Times New Roman"/>
                <w:b w:val="false"/>
                <w:i w:val="false"/>
                <w:color w:val="000000"/>
                <w:sz w:val="20"/>
              </w:rPr>
              <w:t>
</w:t>
            </w:r>
            <w:r>
              <w:rPr>
                <w:rFonts w:ascii="Times New Roman"/>
                <w:b w:val="false"/>
                <w:i w:val="false"/>
                <w:color w:val="000000"/>
                <w:sz w:val="20"/>
              </w:rPr>
              <w:t>кормоприготовительной техники;</w:t>
            </w:r>
            <w:r>
              <w:br/>
            </w:r>
            <w:r>
              <w:rPr>
                <w:rFonts w:ascii="Times New Roman"/>
                <w:b w:val="false"/>
                <w:i w:val="false"/>
                <w:color w:val="000000"/>
                <w:sz w:val="20"/>
              </w:rPr>
              <w:t>
</w:t>
            </w:r>
            <w:r>
              <w:rPr>
                <w:rFonts w:ascii="Times New Roman"/>
                <w:b w:val="false"/>
                <w:i w:val="false"/>
                <w:color w:val="000000"/>
                <w:sz w:val="20"/>
              </w:rPr>
              <w:t>раскола и весового устройства для животных.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Живая/убойная масса бычков (реализуемых на убой) не менее:</w:t>
            </w:r>
          </w:p>
        </w:tc>
      </w:tr>
      <w:tr>
        <w:trPr>
          <w:trHeight w:val="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кг/235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кг/220 кг*</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кг/210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откорма каждого бычка не менее:</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южных регионов – 45 дней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северных, восточных, западных и центральных регионов – 90 дней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поголовья на откорме в единой идентификационной базе данных Республики Казахстан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баранины:</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овец (старше двух лет) на 1 января текущего года не менее 600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помещений для содержания овец</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овец (реализуемых на убой) должна быть не менее 42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конины:</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лошадей (старше трех лет) на 1 января текущего года не менее 75 голов</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лошадей (реализуемых на убой) должна быть не менее 350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свинины:</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единовременного поголовья на откорме не менее 3000 голов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единовременного поголовья на откорме не менее 1000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поголовья (ремонтный молодняк и свиноматки);</w:t>
            </w:r>
            <w:r>
              <w:br/>
            </w:r>
            <w:r>
              <w:rPr>
                <w:rFonts w:ascii="Times New Roman"/>
                <w:b w:val="false"/>
                <w:i w:val="false"/>
                <w:color w:val="000000"/>
                <w:sz w:val="20"/>
              </w:rPr>
              <w:t>
</w:t>
            </w:r>
            <w:r>
              <w:rPr>
                <w:rFonts w:ascii="Times New Roman"/>
                <w:b w:val="false"/>
                <w:i w:val="false"/>
                <w:color w:val="000000"/>
                <w:sz w:val="20"/>
              </w:rPr>
              <w:t>автоматизации промышленной площадки (линия кормораздачи, поения и микроклимата);</w:t>
            </w:r>
            <w:r>
              <w:br/>
            </w:r>
            <w:r>
              <w:rPr>
                <w:rFonts w:ascii="Times New Roman"/>
                <w:b w:val="false"/>
                <w:i w:val="false"/>
                <w:color w:val="000000"/>
                <w:sz w:val="20"/>
              </w:rPr>
              <w:t>
</w:t>
            </w:r>
            <w:r>
              <w:rPr>
                <w:rFonts w:ascii="Times New Roman"/>
                <w:b w:val="false"/>
                <w:i w:val="false"/>
                <w:color w:val="000000"/>
                <w:sz w:val="20"/>
              </w:rPr>
              <w:t>убойного цеха;</w:t>
            </w:r>
            <w:r>
              <w:br/>
            </w:r>
            <w:r>
              <w:rPr>
                <w:rFonts w:ascii="Times New Roman"/>
                <w:b w:val="false"/>
                <w:i w:val="false"/>
                <w:color w:val="000000"/>
                <w:sz w:val="20"/>
              </w:rPr>
              <w:t>
</w:t>
            </w:r>
            <w:r>
              <w:rPr>
                <w:rFonts w:ascii="Times New Roman"/>
                <w:b w:val="false"/>
                <w:i w:val="false"/>
                <w:color w:val="000000"/>
                <w:sz w:val="20"/>
              </w:rPr>
              <w:t>комбикормового цеха;</w:t>
            </w:r>
            <w:r>
              <w:br/>
            </w:r>
            <w:r>
              <w:rPr>
                <w:rFonts w:ascii="Times New Roman"/>
                <w:b w:val="false"/>
                <w:i w:val="false"/>
                <w:color w:val="000000"/>
                <w:sz w:val="20"/>
              </w:rPr>
              <w:t>
</w:t>
            </w:r>
            <w:r>
              <w:rPr>
                <w:rFonts w:ascii="Times New Roman"/>
                <w:b w:val="false"/>
                <w:i w:val="false"/>
                <w:color w:val="000000"/>
                <w:sz w:val="20"/>
              </w:rPr>
              <w:t xml:space="preserve">весового устройства.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убойного пункта (цеха);</w:t>
            </w:r>
            <w:r>
              <w:br/>
            </w:r>
            <w:r>
              <w:rPr>
                <w:rFonts w:ascii="Times New Roman"/>
                <w:b w:val="false"/>
                <w:i w:val="false"/>
                <w:color w:val="000000"/>
                <w:sz w:val="20"/>
              </w:rPr>
              <w:t>
</w:t>
            </w:r>
            <w:r>
              <w:rPr>
                <w:rFonts w:ascii="Times New Roman"/>
                <w:b w:val="false"/>
                <w:i w:val="false"/>
                <w:color w:val="000000"/>
                <w:sz w:val="20"/>
              </w:rPr>
              <w:t>весового устройства.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свиней (реализуемых на убой) не менее 100 кг*</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по производству мяса птицы:</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Новая птицефабрика, введенная в эксплуатацию не раньше 2007 года или действующая птицефабрика, прошедшая модернизацию по основному оборудованию.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производства не менее:</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тонн</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тонн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из перечисленных сертификатов (ИСО, знак «Экологическая продукция», система пищевой безопасности ХАССП)</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по забою птицы (убойный цех)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по производству мяса индейки:</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птицефабрика, введенная в эксплуатацию не раньше 2007 года и/или прошедшая модернизацию по основному оборудованию</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производства не менее 3000 тонн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из перечисленных сертификатов (ИСО, знак «Экологическая продукция», система пищевой безопасности ХАССП)</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по забою птицы (убойный цех)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по производству товарного яйца: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Птицефабрика, введенная в эксплуатацию не раньше 2007 года и/или действующая птицефабрика, прошедшая модернизацию по основному оборудованию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автоматической машины для сортировки, маркировки и упаковки яиц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производства товарных яиц в год не менее:</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млн.штук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млн.штук</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млн.штук</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 технологического оборудования для клеточного или напольного содержания</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одного из перечисленных сертификатов (ИСО, знак «Экологическая продукция», система пищевой безопасности ХАССП)</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молока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уровень)</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 коров и телок (старше 2-х лет) на 1 января текущего года: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400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400 голов</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коров и нетелей (итоги предыдущего года):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350 голов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240 голов</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удой по стаду (итоги предыдущего года):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4500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3250 кг</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2500 кг</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современного молочного комплекса с соответствующей инфраструктурой (механизированные доение, навозоудаление и кормораздача, автопоение и кормоцех)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машинного доения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идентификационных номеров животных и регистрация в единой идентификационной базе данных Республики Казахстан</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кумыса: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лошадей (старше трех лет) на 1 января текущего года не менее 35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кобыл не менее 20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цеха по производству кумыса (помещение, емкость по сбору и (или) производству кумыса) или договора на поставку в цех</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шубата:</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верблюдов (старше трех лет) на 1 января текущего года не менее 30 голов</w:t>
            </w:r>
          </w:p>
        </w:tc>
      </w:tr>
      <w:tr>
        <w:trPr>
          <w:trHeight w:val="1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верблюдоматок не менее 15 голов</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цеха по производству шубата (помещение, емкость по сбору и (или) производству шубата) или договора на поставку в цех</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производством тонкой шерсти:</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 овец (старше двух лет) на 1 января текущего года не менее 600 голов</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помещений для содержания, а также стрижки овец</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в физическом весе (итоги предыдущего года) не менее 3,2 кг</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шерсти не ниже 60-64 качества****</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тонкой шерсти на предприятия первичной переработки тонкой шерсти</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товаропроизводителям, занимающимся скотоводством, на субсидирование сочных и грубых кормов:</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по состоянию на 1 января текущего года не менее 30 голов</w:t>
            </w:r>
          </w:p>
        </w:tc>
      </w:tr>
      <w:tr>
        <w:trPr>
          <w:trHeight w:val="3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кормовых культур и (или) сенокосных (косимых) угодий и (или) договор на покупку кормов</w:t>
            </w:r>
          </w:p>
        </w:tc>
      </w:tr>
      <w:tr>
        <w:trPr>
          <w:trHeight w:val="3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ветеринарных мероприятий</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идентификационного номера животного и регистрации в информационной базе селекционной и племенной работы с занесением зоотехнических событий </w:t>
            </w:r>
          </w:p>
        </w:tc>
      </w:tr>
    </w:tbl>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Живая масса/убойная масса животных (реализуемых на убой) должна быть подтверждена справкой, выданной перерабатывающим предприятием, имеющим учетный номер (код), куда была реализована животноводческая продукция, или убойным пунктом, имеющим учетный номер (код), услугами которого (по забою животных) воспользовался товаропроизводитель.</w:t>
      </w:r>
      <w:r>
        <w:br/>
      </w:r>
      <w:r>
        <w:rPr>
          <w:rFonts w:ascii="Times New Roman"/>
          <w:b w:val="false"/>
          <w:i w:val="false"/>
          <w:color w:val="000000"/>
          <w:sz w:val="28"/>
        </w:rPr>
        <w:t>
      ** Требование не распространяется на современные молочные комплексы с соответствующей инфраструктурой, введенные в эксплуатацию в прошедшем году.</w:t>
      </w:r>
      <w:r>
        <w:br/>
      </w:r>
      <w:r>
        <w:rPr>
          <w:rFonts w:ascii="Times New Roman"/>
          <w:b w:val="false"/>
          <w:i w:val="false"/>
          <w:color w:val="000000"/>
          <w:sz w:val="28"/>
        </w:rPr>
        <w:t xml:space="preserve">
      *** Товаропроизводители, занятые производством молока, должны быть зарегистрированы в единой информационной базе селекционной и племенной работы. </w:t>
      </w:r>
      <w:r>
        <w:br/>
      </w:r>
      <w:r>
        <w:rPr>
          <w:rFonts w:ascii="Times New Roman"/>
          <w:b w:val="false"/>
          <w:i w:val="false"/>
          <w:color w:val="000000"/>
          <w:sz w:val="28"/>
        </w:rPr>
        <w:t>
      **** Качество шерсти подтверждается справкой, выданной лабораторией по оценке качества шерсти.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