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175b" w14:textId="7dd17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28 мая 2010 года № 491 "Об утверждении технического регламента "Требования к безопасности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сентября 2013 года № 987. Утратило силу постановлением Правительства Республики Казахстан от 31 марта 2021 года № 189.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остановлением Правительства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Правительство Республики Казахстан ПОСТAНОВЛЯЕТ: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491 «Об утверждении технического регламента «Требования к безопасности удобрений» (СAПП Республики Казахстан,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2010 г., № 35, ст. 285) следующие изменения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«Требования к безопасности удобрений»,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«2. Перечень удобрений, подпадающих под действие настоящего технического регламента, подлежащих обязательному подтверждению соответствия, и их коды по классификатору в соответствии с единой Товарной номенклатурой внешнеэкономической деятельности Таможенного союза (далее - ТН ВЭД ТС)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техническому регламенту: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в графе 1 слова «Код ТН ВЭД РК» заменить словами «Код ТН ВЭД ТС»;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строку: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953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3104 90 000 0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дополнить строками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953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3104 90 000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прочие: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3104 90 000 1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карналлит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3104 90 000 9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строки: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953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3105 20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удобрения минеральные или химические, содержащие три питательных элемента: азот, фосфор и калий: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3105 20 100 0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с содержанием азота более 10 мас. %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3105 20 900 0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953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3105 20 000 0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удобрения минеральные или химические, содержащие три питательных элемента: азот, фосфор и калий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строки: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953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3105 60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удобрения минеральные или химические, содержащие два питательных элемента: фосфор и калий: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3105 60 100 0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калиевые суперфосфаты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3105 60 900 0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прочие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дополнить строкой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953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3105 60 000 0</w:t>
            </w:r>
          </w:p>
        </w:tc>
        <w:tc>
          <w:tcPr>
            <w:tcW w:w="9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удобрения минеральные или химические, содержащие два питательных элемента: фосфор и калий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                                                            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Настоящее постановление вводится в действие по истечении десяти календарных дней со дня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20"/>
        <w:gridCol w:w="4360"/>
      </w:tblGrid>
      <w:tr>
        <w:trPr>
          <w:trHeight w:val="30" w:hRule="atLeast"/>
        </w:trPr>
        <w:tc>
          <w:tcPr>
            <w:tcW w:w="7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  <w:tr>
        <w:trPr>
          <w:trHeight w:val="30" w:hRule="atLeast"/>
        </w:trPr>
        <w:tc>
          <w:tcPr>
            <w:tcW w:w="7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Aхметов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