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7b53e7" w14:textId="c7b53e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31 декабря 2010 года № 1494 "Об утверждении Правил ведения государственного кадастра месторождений и проявлений полезных ископаемых"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25 сентября 2013 года № 1004. Утратило силу постановлением Правительства Республики Казахстан от 21 июля 2015 года № 552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Утратило силу постановлением Правительства РК от 21.07.2015 </w:t>
      </w:r>
      <w:r>
        <w:rPr>
          <w:rFonts w:ascii="Times New Roman"/>
          <w:b w:val="false"/>
          <w:i w:val="false"/>
          <w:color w:val="ff0000"/>
          <w:sz w:val="28"/>
        </w:rPr>
        <w:t>№ 552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декабря 2010 года № 1494 «Об утверждении Правил ведения государственного кадастра месторождений и проявлений полезных ископаемых» (САПП Республики Казахстан, 2011 г., № 10-11, ст. 133)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ведения государственного кадастра месторождений и проявлений полезных ископаемых, утвержденных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«3. Государственный кадастр ведется уполномоченным органом по изучению и использованию недр (далее - уполномоченный орган) в целях обеспечения геологического изучения недр, комплексного использования месторождений, а также решения других задач.».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