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7c80" w14:textId="de67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лимитах долга местных исполнительных органов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2013 года № 1062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лимиты долга местных исполнительных органов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2013 года № 1062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долга местных исполнительных органов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6839"/>
        <w:gridCol w:w="2832"/>
        <w:gridCol w:w="2531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 п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исполнительный орган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Лимит долга местных исполнительных органов, тыс. тенге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Отношение лимита долга местных исполнительных органов к доходам местного бюджета в процентах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8 005 431,7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16 208 364,2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10 865 946,2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11 500 404,7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29 068 786,9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8 047 877,1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14 930 221,2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10 577 259,3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7 212 688,1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13 309 495,3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12 665 723,1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10 004 481,8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9 380 236,0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23 167 181,9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30 473 981,2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11,1*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15 391 300,0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11,3*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максимальный лимит долга местного исполнительного органа города республиканского значения, столицы не должен превышать 45 % от объема собственных доходов.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