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ea75" w14:textId="f30e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(САПП Республики Казахстан, 2012 г., № 7, ст. 165)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36 и 37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46-3, 46-4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3984"/>
        <w:gridCol w:w="1115"/>
        <w:gridCol w:w="1274"/>
        <w:gridCol w:w="1434"/>
        <w:gridCol w:w="1593"/>
        <w:gridCol w:w="1435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Республики Казахстан об административных правонарушениях (новая редакция)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 Х.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 Х.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