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f4e6" w14:textId="490f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ноября 2006 года № 1133 "О некоторых вопросах использования денег, выделяемых для поддержки обязательного страхования в растениеводстве"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2013 года № 1195.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2006 года № 1133 «О некоторых вопросах использования денег, выделяемых для поддержки обязательного страхования в растениеводстве» (САПП Республики Казахстан, 2006 г., № 43, ст. 475)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использования денег, выделяемых для поддержки обязательного страхования в растениеводстве».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