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72d3" w14:textId="6017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приоритетных республиканских бюджетных инвестиций на 2013 - 2015 годы»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«Министерство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2 816 952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338 388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939 636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2 636 952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338 388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2 813 591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2 482 596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2 603 591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2 482 596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499 398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473 978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868 188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473 978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982 670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1 260 299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952 139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1 462 670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1 260 299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952 139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5 100 002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4 347 772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99 950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4 600 002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4 347 772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99 950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5 919 628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5 013 087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8 138 994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6 029 335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5 013 087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8 138 994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9 699 813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11 059 321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8 342 402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539"/>
        <w:gridCol w:w="4861"/>
        <w:gridCol w:w="2025"/>
        <w:gridCol w:w="2295"/>
        <w:gridCol w:w="216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9 569 813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11 059 321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8 342 402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государственных заданий на 2013 год» к указанному постановлению дополнить строками 64-1, 64-2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520"/>
        <w:gridCol w:w="3520"/>
        <w:gridCol w:w="1907"/>
        <w:gridCol w:w="2054"/>
        <w:gridCol w:w="1613"/>
        <w:gridCol w:w="880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64 -1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исследовательских работ по направлению: новые принципы социальной политики и государственного управления, безопасность и геополитика.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приоритетов и новых принципов социальной политики и государственного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демографического прогноза Казахстана, а также практических рекомендаций по формированию миграционной, гендерной политики по обеспечению прав детей и социальной безопасности благополучия населения Казахстана, изучение национальной истории.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партнерства с Россией, Китаем, странами Центральной Азии, а также США, Европейским союзом, странами Азии.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64 -2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исследовательских работ по направлению: ценности и идеалы независимого Казахстана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активной адаптации и принятия обновленной идеологии развития страны на основе положений стратегии "Казахстан 2050" - новый политический курс состоявшегося государства" в общественном сознании казахстанцев, изучение национальной истории.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335 950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