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6d15" w14:textId="0cd6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2 «Оборона»: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202 «Министерство по чрезвычайным ситуациям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020 «Целевые трансферты на развитие областным бюджетам, бюджетам городов Алматы и Астаны на проведение работ по инженерной защите населения, объектов и территорий от природных стихийных бедствий»: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«Восточно-Казахстанская область» цифры «974 230» заменить цифрами «924 230»;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1133"/>
        <w:gridCol w:w="5213"/>
        <w:gridCol w:w="1353"/>
        <w:gridCol w:w="1033"/>
        <w:gridCol w:w="10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