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1a17" w14:textId="4341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2010 года № 1263 "О создании Комиссии по проведению конкурсов на предоставление права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1277. Утратило силу постановлением Правительства Республики Казахстан от 10 августа 2015 года № 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1263 «О создании Комиссии по проведению конкурсов на предоставление права недропользования» (САПП Республики Казахстан, 2011 г., № 2, ст.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проведению конкурсов на предоставление права недропользования по вопросам углеводородного сырья: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27"/>
        <w:gridCol w:w="618"/>
        <w:gridCol w:w="7295"/>
      </w:tblGrid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Узакбая Сулейменовича 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нефти и газа Республики Казахстан, председателем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Акчулакова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Булата Ураловича 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нефти и газа Республики Казахстан, заместителем председателя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Базарбая Канаевича 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геологии и недропользования Министерства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Таутеева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Ауесбека Зпашевича 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заместителя председателя Комитета экологического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контроля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Мади Токешевича 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налоговой и таможенной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Максата Орынбекулы </w:t>
            </w:r>
          </w:p>
        </w:tc>
        <w:tc>
          <w:tcPr>
            <w:tcW w:w="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защиты государственного имущественного права Министерства юстиции Республики Казахстан;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Мынбаева Сауата Мухаметбаевича, Сафинова Канатбека Бейсенбековича, Ужкенова Булата Султановича, Турекельдиева Суюндика Мырзакельдиевича, Жаксыбаева Бахыта Калмырзаевича, Есенбаеву Алию Омирбековну.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