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a8b8" w14:textId="f49a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2013 года № 150 "Об утверждении Правил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2013 года № 150 «Об утверждении Правил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здравоохранение» (САПП Республики Казахстан, 2013 г., № 16, ст. 287)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медицинской техники, закупаемой в рамках целевых текущих трансфертов областным бюджетам, бюджетам городов Астаны и Алматы на материально-техническое оснащение медицинских организаций на местном уровне в 2013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№ 1288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 год областными бюджетами,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здравоохранение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Направления использования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областными бюджетами, бюджетами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материально-техническое оснащение организаций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на местном уровне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в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047"/>
        <w:gridCol w:w="1023"/>
        <w:gridCol w:w="1316"/>
        <w:gridCol w:w="1608"/>
        <w:gridCol w:w="1170"/>
        <w:gridCol w:w="1755"/>
        <w:gridCol w:w="1316"/>
        <w:gridCol w:w="1170"/>
        <w:gridCol w:w="1024"/>
        <w:gridCol w:w="879"/>
      </w:tblGrid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организаций ПМСП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службы скорой медицинской помощи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магнитно-резонанcным, компьютерными томографами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районных, городских и областных больниц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консультативно-диагностических центров в рамках онкопрограммы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организаций ПМСП в рамках онкопрограммы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онкологических oрганизаций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гепато-центров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1088 625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673 840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637 500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1513 240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290 796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1431 788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1118 075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578 123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1669 466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573 225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928 638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940 640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656 318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886 110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1007 740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1316 492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517 238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748 020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5174 000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3838 000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1046 200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720 100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2383 394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560 640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15 190 354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