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5aa85" w14:textId="125aa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нахождения в зоне повышенной опасности метрополитена и проведения в ней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2013 года № 1319. Утратило силу постановлением Правительства Республики Казахстан от 24 ноября 2015 года № 941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24.11.2015 </w:t>
      </w:r>
      <w:r>
        <w:rPr>
          <w:rFonts w:ascii="Times New Roman"/>
          <w:b w:val="false"/>
          <w:i w:val="false"/>
          <w:color w:val="ff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сентября 1994 года «О транспорте в Республике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нахождения в зоне повышенной опасности метрополитена и проведения в ней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2013 года № 1319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нахождения в зоне повышенной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
опасности метрополитена и проведения в ней работ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нахождения в зоне повышенной опасности метрополитена и проведения в ней работ (далее – Правила) определяют порядок нахождения в зоне повышенной опасности метрополитена и проведения в ней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Правилах применяются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пассажир – физическое лицо, имеющее проездной документ (билет) и совершающее поездку на метрополитене;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администрация метрополитена – руководство предприятия метрополитена, уполномоченное осуществлять оперативное управление и действующее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дежурный по обслуживанию пассажиров метрополитена – работник, обеспечивающий безопасную посадку, высадку пассажиров, их равномерное распределение на платформе станции, передвижение по станции пассажиров, в том числе с ограниченными возможностями (с использованием технических средств), до посадки в подвижной состав метрополитена;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работник метрополитена – физическое лицо, состоящее в трудовых отношениях с администрацией метрополитена и непосредственно выполняющее работу, связанную с обеспечением безопасности передвижения и посадки пассажиров в подвижной состав метрополитена, принятием решения и мер к остановке подвижных составов метрополитена, эскалаторов во всех случаях, угрожающих жизни пассажиров или безопасности движения подвижного состава метрополитена, согласно должностным инструкциям и индивидуальному трудовому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зона повышенной опасности метрополитена – эскалаторы, платформа станции, подвижной состав метрополитена, рельсовые пути метрополитена, иные объекты метрополитена, связанные с перевозкой пассажиров на метрополитене;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подвижной состав метрополитена – подвижной состав, состоящий из одной или нескольких мотор-вагонных секций и предназначенный для перевозки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метрополитен – вид городского рельсового транспорта, осуществляющего регулярные социально значимые перевозки пассажиров и багажа по путям, изолированным (отделенным, не имеющим одноуровневых пересечений) от линий иных видов транспорта и прохода пешеходов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станция метрополитена – комплекс сооружений и устройств по приему, отправлению поездов и обслуживанию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платформа станции – часть станции метрополитена, оборудованная для посадки и высадки пассажиров в подвижной состав метрополитена;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эскалатор – подъемно-транспортное устройство в виде лестницы с движущимися ступенями для перемещения людей с одного уровня на другой.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нахождения в зоне</w:t>
      </w:r>
      <w:r>
        <w:br/>
      </w:r>
      <w:r>
        <w:rPr>
          <w:rFonts w:ascii="Times New Roman"/>
          <w:b/>
          <w:i w:val="false"/>
          <w:color w:val="000000"/>
        </w:rPr>
        <w:t>
повышенной опасности метрополитена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Пассажиры при использовании эскалатора метрополитена: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соблюдают очередность движения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стоят справа по направлению движения эскалатора;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держатся за поручни, не наступая на ограничительную линию на ступенях и неподвижные части эскалатора;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держат малолетних детей за руку;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задерживаются при сходе с эскалатора;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передвигаются по эскалатору по левой стороне.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условиях увеличенного пассажиропотока пассажиры заполняют и передвигаются по левой и правой сторонам эскалаторного полотна.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Пассажирам на эскалаторе не допускается сидеть, передвигаться против движения эскалатора, перемещаться с одной линии эскалатора на другую и по неработающему эскалатору без разрешения работников метрополитена.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Ожидание прибытия подвижного состава метрополитена осуществляется на платформах станций метрополитена, не заходя за ограничительную линию.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Посадка, высадка пассажиров в подвижной состав метрополитена производятся после полной остановки подвижного состава метрополитена.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Выход пассажиров из подвижного состава метрополитена и посадка в него производятся со стороны платформы станций метрополитена.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Пассажиры, находясь на платформе станции, по указанию дежурного по обслуживанию пассажиров метрополитена равномерно размещаются по всей платформе станции и при остановке подвижного состава метрополитена освобождают место у автоматических дверей подвижного состава метрополитена для свободного выхода пассажиров.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Несовершеннолетние лица находятся на территории станции метрополитена в сопровождении взрослого сопровождающего или дежурного по обслуживанию пассажиров метрополитена.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Работники метрополитена, пассажиры в зоне повышенной опасности не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оставлять несовершеннолетних без присмотра, устраивать различные подвижные игры;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загораживать ручной кладью, багажом, иными предметами проходы и эскалаторы;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садиться и высаживаться на ходу подвижного состава метрополитена, высовываться из окон вагонов;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задерживать открытие и закрытие автоматических дверей подвижного состава метрополитена, открывать их во время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выбрасывать мусор, провозить в салоне подвижного состава метрополитена легковоспламеняющиеся и взрывчатые вещества;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курить на станциях, в переходах и подвижном составе метрополитена;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загрязнять вестибюли, переходы, платформы станций, салоны подвижного состава метрополитена, эскалаторы и пути;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распивать спиртные напитки, находиться на станциях и в подвижных составах метрополитена в состоянии алкогольного, наркотического или токсикологического опьянения;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бежать по пассажирской платформе рядом с прибывающим или уходящим подвижным составом метрополитена, а также находиться ближе двух метров от края платформы во время прохождения подвижного состава метрополитена без остановки, подходить к подвижному составу метрополитена до его полной остановки;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прислоняться к автоматическим дверям вагонов подвижного состава метрополитена.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Переход и спуск на рельсовые пути на станциях метрополитена для пассажиров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ожидании подвижного состава метрополитена на платформе станции пассажиры соблюдают требования дежурного по обслуживанию пассажиров и других работников метрополитена, связанные с обеспечением безопасности пассажиров при ожидании прибытия подвижного состава метрополитена и посадки в него.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проведения работ в зоне</w:t>
      </w:r>
      <w:r>
        <w:br/>
      </w:r>
      <w:r>
        <w:rPr>
          <w:rFonts w:ascii="Times New Roman"/>
          <w:b/>
          <w:i w:val="false"/>
          <w:color w:val="000000"/>
        </w:rPr>
        <w:t>
повышенной опасности метрополитена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Проведение работ в зоне повышенной опасности метрополитена производится на основании письменного разрешения, выдаваемого администрацией метрополитена.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разрешения на проведение работ в зоне повышенной опасности метрополитена в адрес администрации метрополитена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с указанием видов работ и необходимости их проведения;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повреждения объектов (элементов) зоны повышенной опасности метрополитена при проведении работ, обязательство об их восстановлении;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схема расстановки ограждений и мест производства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календарный график проведения и завершения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Заявление рассматривается в течение семи рабочих дней и после указанного срока выдаются разрешение на проведение работ либо мотивированный ответ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Неполное представление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является основанием для отказа в выдаче разрешения на проведение работ в зоне повышенной опасности метрополитена.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Срочные аварийно-восстановительные работы выполняются с участием представителя администрации метрополитена.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Необходимость проведения срочных аварийно-восстановительных работ, а также их условия определяются администрацией метрополитена.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Не допускается проведение работ в зоне повышенной опасности метрополитена, снижающих безопасность движения на метрополитене и приводящих к возникновению перерывов в движении подвижных составов метрополитена.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угрозе безопасности пассажиров работники метрополитена эвакуируют пассажиров с территории метрополитена.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Беспрепятственно пропускаются в зону повышенной опасности пожарные и аварийно-спасательные команды, бригады скорой медицинской помощи.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