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0550" w14:textId="ed10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октября 2000 года № 1631 "Об образовании Совета по туризму"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1371. Утратило силу постановлением Правительства Республики Казахстан от 20 апреля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2000 года № 1631 "Об образовании Совета по туризму" (САПП Республики Казахстан, 2000 г., № 44-45, ст. 534)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по туризму: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Сауранбаева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Нурлана Ермековича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индустрии и новых технологий Республики Казахстан,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Несипкалиевича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индустрии туризма Министерства индустрии и новых технологий Республики Казахстан, секретарем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Ерлана Нурлановича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Апсеметовича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Тахира Оспановича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Ерлана Заманбековича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Аллена Сержановича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Председателя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Рахымбека Маршаловича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 акима Мангистауской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Асхата Канатовича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 акима Акмолинской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Махмеджанова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Галыма Набибуллаевича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председателя правления акционерного общества "Казахстанский институт развития индустрии"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Рысту Калиевну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объединения юридических лиц "Столичная ассоциация туризма Астана,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Казбека Шакимовича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туристской компании "Хан Тенгри" (по согласованию);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"Жошыбаев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Рапиль Сейтханович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Беделбаевич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Восточно-Казахстанской области"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"Жошыбаев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Рапиль Сейтханович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Беделбаевич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Восточно-Казахстанской области";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Абдишева Бауржана Туйтеевича, Искандирова Абая Мукашевича, Орунханова Мурата Кадесовича, Канешева Биржана Бисекеновича, Квятковского Эдуарда Олеговича, Омарова Мурата Ескельдиновича, Танысбаева Куата Муратовича, Тулеушина Каныша Аманбаевича, Тыныбекова Кайрата Сагатхановича, Ахмерова Азамата Шаймуратовича.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