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0d62" w14:textId="7bf0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отделения Торгового представительства Республики Казахстан в Российской Федерации в городе Казани (Республика Татарстан)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1455. Утратило силу постановлением Правительства Республики Казахстан от 22 февраля 2023 года № 149.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22.02.2023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открытии отделений торговых представительств от 8 мая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экономики и бюджетного планирования Республики Казахстан в установленном порядке открыть отделение Торгового представительства Республики Казахстан в Российской Федерации в городе Казани (Республика Татарстан) и принять иные меры, вытекающие из настоящего постановления.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