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4129d" w14:textId="d241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Агентства Республики Казахстан по защите прав потребителей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1538. Утратило силу постановлением Правительства Республики Казахстан от 24 сентября 2014 года № 1011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8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ноября 2013 года № 691 «Об Агентстве Республики Казахстан по защите прав потребителей»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Упразднить Комитет государственного санитарно-эпидемиологического надзора Министерства здравоохранения Республики Казахстан с передачей имущества Агентству Республики Казахстан по защите прав потребителей (далее – Агентство).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Переименовать органы и организации Комитета государственного санитарно-эпидемиологического надзора Министерства здравоохранения Республики Казахстан в органы и организации Агентства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Агентству и министерствам здравоохранения, индустрии и новых технологий Республики Казахстан, Агентству Республики Казахстан по защите конкуренции в установленном законодательством порядке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1538</w:t>
      </w:r>
    </w:p>
    <w:bookmarkEnd w:id="1"/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об Агентстве Республики Казахстан по защите прав потребителей</w:t>
      </w:r>
    </w:p>
    <w:bookmarkEnd w:id="2"/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Агентство Республики Казахстан по защите прав потребителей является государственным органом Республики Казахстан, осуществляющим руководство и регулирование в сфере защиты прав потребителей, санитарно-эпидемиологического благополучия населения, контроль и надзор за соблюдением требований, установленных техническими регламентами и нормативными документами по продукции и услугам, реализуемым потребителям, а также в области безопасности пищевой продукции на стадии ее реализации (далее – регулируемая сфера), осуществляющим межотраслевую координацию, стратегические, регулятивные, контрольно-надзорные, реализационные и разрешительные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Агентство Республики Казахстан по защите прав потребителей имеет территориальные органы в областях, городах Астане и Алматы, районах, городах и районах в городах, а также территориальные органы на транспорте.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Агентство Республики Казахстан по защите прав потребителей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Агентство Республики Казахстан по защите прав потребителей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имеет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Агентство Республики Казахстан по защите прав потребителей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Агентство Республики Казахстан по защите прав потребителей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Агентство Республики Казахстан по защите прав потребителей по вопросам своей компетенции в установленном законодательством порядке принимает решения, оформляемые приказами Председателя Агентства Республики Казахстан по защите прав потребителей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Агентства Республики Казахстан по защите прав потребителей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 – 010000, город Астана, улица Орынбор,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– государственное учреждение «Агентство Республики Казахстан по защите прав потребителей».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Агентства Республики Казахстан по защите прав потребителей осуществляется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Агентству Республики Казахстан по защите прав потребителей запрещается вступать в договорные отношения с субъектами предпринимательства на предмет выполнения обязанностей, являющихся функциями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Агентству Республики Казахстан по защите прав потребителей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"/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
Агентства Республики Казахстан по защите прав потребителей</w:t>
      </w:r>
    </w:p>
    <w:bookmarkEnd w:id="5"/>
    <w:bookmarkStart w:name="z3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защиты прав потребителей и санитарно-эпидемиологического благополучия населения, осуществление межотраслевой координации деятельности государственных органов по обеспечению реализации государственной политики в сфере защиты прав потребителей и санитарно-эпидемиологического благополучия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защиты прав потребителей и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деятельности государственных органов по обеспечению реализации государственной политики в сфере защиты прав потребителей и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Агентство Республики Казахстан по защите прав потребителей,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внесение предложений в Правительство Республики Казахстан по основным направлениям государственной политики в сфере защиты прав потребителей и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формирование государственной политики в сфере защиты прав потребителей и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взаимодействие с государственными органами, с физическими и юридическими лицами, неправительственными организациями, общественными объединениями потребителей по вопросам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введение ограничительных мероприятий, в том числе карантина, с особыми условиями хозяйственной и (или) иной деятельности и жизни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выдача на основании результатов проверки, иных форм контроля и санитарно-эпидемиологической экспертизы, санитарно-эпидемиологических заключений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запрещение ввоза, производства, применения и реализации на территории Республики Казахстан продукции, предназначенной для использования и применения населением, в предпринимательской и (или) иной деятельности в порядке, утверждаемом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запрещение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запрещение реализации нейодированной соли, за исключением случаев, устанавливаемых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приостановление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обеспечение соблюдения законов и иных нормативных правовых актов Республики Казахстан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обеспечение реализации государственной политики в сфере защиты прав потребителей и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обеспечение реализации государственных и иных программ и проектов, стратегических планов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обеспечение национальной безопасности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обеспечение безопасности пищевой продукции на стадии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организация и проведение в пределах своей компетенции санитарно-противоэпидемических (профилактических) мероприятий при пищевых отравлениях, инфекционных, паразитарных и других заболеваниях;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организация и проведение мероприятий по санитарной охране территории республики от заноса и распространения инфекционных, паразитарных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проведение санитарно-эпидемиологической экспертизы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организация и проведение повышения квалификации и переподготовки кадров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проведение исследований и испытаний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организация и проведение санитарно-противоэпидемических (профилактических) мероприятий в пунктах пропуска через Государственную границу Республики Казахстан, совпадающую с таможенной границей Таможенного союза, за исключением автомобильных пунктов пропуска, санитарно-карантинного контроля за пассажирами, экипажами, поездными бригадами, транспортными средствами, грузами, представляющими опасность для здоровья населения, в целях недопущения завоза и распространения на соответствующей территории инфекционных, паразитарных заболеваний, а также потенциально опасных для здоровья человека веществ и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проведение проверок транспортных средств, применяемых для перевозки пассажиров, пищевых продуктов, продовольственного сырья, хозяйственно-питьевой воды, радиоактивных, опасных, химических и токсических веществ, условий перевозки пассажиров и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проведение мониторинга и анализа деятельности государственных органов в сфере защиты прав потребителей и внесение предложений в Правительство Республики Казахстан по совершенствованию деятельности государственных органов по вопросам защиты прав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проведение межотраслевой координации государственных органов по обеспечению реализации государственной политики в сфере защиты прав потребителей и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в пределах своей компетенции деятельности, связанной с выдачей лицензии на виды деятельности, подлежащие лицензированию, и обеспечение государственного контроля за соблюдением лицензиатами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государственного надзора и контроля в пределах своей компетенции на территории государства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государственной регистрации, перерегистрации и отзыва решения о государственной регистрации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проведением профилактических прививок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контроля над внедрением и применением в практике средств дезинфекции, дезинсекции, дератизации и биологически активных добавок к пище;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контроля и надзора за выполнением требований законодательства Республики Казахстан о профилактике йододефицитных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проведение санитарно-эпидемиологического мониторинга за состоянием здоровья населения и окружающей среды с формированием соответствующего банка данных, ведение учета и статистики;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проведение эпидемиологического контроля за инфекционными заболеваниями;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осуществление функций органа государственного управления подведомственных предприятий в сфере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контроля и надзора за соблюдением требований, установленных техническими регламентами и нормативными документами по продукции и услугам, реализуемым потребителям, а также в области безопасности пищевой продукции на стадии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контроля за рекламой биологически активных добавок к пище;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35) принятие мер по совершенствованию законодательства Республики Казахстан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разработка и согласование в пределах своей компетенции нормативных правовых актов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разработка форм ведомственной статистической отчетности, проверочных листов, критериев оценки степени риска и полугодовых планов проверок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39) рассмотрение обращений физических и юридических лиц по вопросам защиты прав потребителей и обеспечения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40) согласование импорта рентгеновского оборудования, приборов и оборудования с использованием радиоактивных веществ и изотопов;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41) согласование импорта (экспорта) ядовитых веществ, не являющихся прекурсорами наркотических средств и психотропных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42) принятие актов об установленных нарушениях требований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43) для проведения санитарно-эпидемиологической экспертизы запрос материалов, необходимых для изучения оценки влияния объекта экспертизы на окружающую среду и здоровье населения, а также снятие проб и отбор образцов продукции в количествах, достаточных и не превышающих необходимых объемов для ее проведения, без компенсации стоимости этой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44) проведение государственной санитарно-эпидемиологической экспертизы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45) внесение предложений по разработке концепций, стратегий, планов развития, государственных и иных программ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46) внесение предложений об отмене, изменении принятых государственными органами актов, нарушающих законодательство Республики Казахстан в регулируемой сфере, а также приведении их в соответствие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47) выдача предписаний об устранении нарушений требований законодательства Республики Казахстан в сфере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48) вызов в органы по защите прав потребителей физических, должностных, юридических лиц для рассмотрения фактов нарушения законодательства Республики Казахстан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49) приостановление или запрещение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50) направление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51) направление по показаниям на госпитализацию лиц, являющихся источниками инфекционных и паразитарных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52) оказание государственных услуг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53) определение территории или ее части, свободной от заболеваний или с низким уровнем распространенности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54) определение приоритетных направлений деятельности и обязательных объемов работ (услуг) подведомственных Агентству Республики Казахстан по защите прав потребителей государственных предприятий, финансируемых из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55) осуществление государственных закупок товаров, работ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контроля в регулируемой сфере в форме проверки и иных формах контроля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57) осуществление радиационного контроля в сфере санитарно-эпидемиологического благополучия населения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58) принятие постановлений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59) приостановление до устранения нарушений нормативных правовых актов в сфере санитарно-эпидемиологического благополучия населения и гигиенических нормативов отдельных видов работ, эксплуатации действующих, строящихся или реконструируемых объектов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60) проведение квалификационных экзаменов для специалистов санитарно-эпидемиологического профиля с присвоением квалификационных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61) проведение расследований нарушений законодательства в сфере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62) рассмотрение, согласование и утверждение планов развития подведомственных республиканских государственных предприятий и отчетов по их исполнению в случаях, предусмотренных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63) требование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64) установление ограничительных мероприятий, в том числе карантина на отдельных объектах, в порядке, утверждаемом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65) установление и изменение размера санитарно-защитных 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66) участие в государственной экспертизе проектов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67) участие в организации и проведении республиканских и региональных семинаров, научно-практических конференций по вопросам в регулируемой сфере, планирования и исполнения бюджета, бухгалтерского учета и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68) ведение регистра потенциально опасных химических, биологических веществ, запрещенных к применению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69) согласование в пределах компетенции проектов государственных и международных стандартов на продукцию, товары, процессы, услуги, нормы проектирования;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70) признание санитарно-противоэпидемических (профилактических) мероприятий других стран эквивалентными, если эти мероприятия обеспечивают надлежащий уровень санитарно-эпидемиологического благополучия населения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71) организация разъяснительной работы среди населения по вопросам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72) разработка системы государственного планирования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73) организация функционирования подразделения по защите государственных секретов во взаимодействии с органами по защите государственных секретов;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74) внесение предложений по совершенствованию системы защиты государственных секретов во взаимодействии с органами по защите государственных секретов.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постановлением Правительства РК от 05.05.2014 </w:t>
      </w:r>
      <w:r>
        <w:rPr>
          <w:rFonts w:ascii="Times New Roman"/>
          <w:b w:val="false"/>
          <w:i w:val="false"/>
          <w:color w:val="000000"/>
          <w:sz w:val="28"/>
        </w:rPr>
        <w:t>№ 455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физических и юридических лиц информацию по вопросам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координировать работу местных исполнительных органов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координировать работу территориальных органов и организаций по вопросам основной деятельности, планирования и исполнения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органов в сфере защиты прав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организовывать оказание методологической и консультативной помощи территориальным органам и организациям в регулируемой сфере, юридическим и физическим лицам по вопросам, входящим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пропагандировать знания по вопросам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создавать консультативно-совещательные и экспертные комиссии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вести бухгалтерский учет и формировать финансовую отчетность;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проводить анализ применения законодательства Республики Казахстан в регулируемой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привлекать к проведению проверок и экспертиз специалистов из других организаций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формировать приоритеты научных разработок фундаментального и прикладного характера, координировать научное сопровождение в сфере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создавать и обеспечивать функционирование электронных информационных ресурсов и информационных систем, информационно-коммуникационных сетей, организовывать доступ к ним физических и юридических лиц в соответствии с законодательством Республики Казахстан в сфере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размещать государственный образовательный заказ по повышению квалификации и переподготовке кадров в сфере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заключать меморандумы (соглашения) с руководителями местных исполнительных органов, направленные на достижение конечных результатов деятельности в регулируемой сфере.</w:t>
      </w:r>
    </w:p>
    <w:bookmarkEnd w:id="6"/>
    <w:bookmarkStart w:name="z1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
Агентства Республики Казахстан по защите прав потребителей</w:t>
      </w:r>
    </w:p>
    <w:bookmarkEnd w:id="7"/>
    <w:bookmarkStart w:name="z1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Агентства Республики Казахстан по защите прав потребителей осуществляется Председателем, который несет персональную ответственность за выполнение возложенных на Агентство Республики Казахстан по защите прав потребителей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Председатель Агентства Республики Казахстан по защите прав потребителей назначается на должность и освобождается от должности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Председатель Агентства Республики Казахстан по защите прав потребителей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Полномочия Председателя Агентства Республики Казахстан по защите прав потребителей: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Агентства Республики Казахстан по защите прав потребителей в Парламенте Республики Казахстан, иных государственных органах и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принятие, согласование и визирование проектов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утверждение стратегических и программных документов,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принятие мер, направленных на противодействие коррупционным правонарушениям в Агентстве Республики Казахстан по защите прав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4-1) осуществление руководства деятельностью подведомственных организаций, в том числе назначение и освобождение руководителей и их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принятие решений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Агентства Республики Казахстан по защите прав потребителей в период его отсутствия осуществляется лицом, его заменяющим,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изменением, внесенным постановлением Правительства РК от 05.05.2014 </w:t>
      </w:r>
      <w:r>
        <w:rPr>
          <w:rFonts w:ascii="Times New Roman"/>
          <w:b w:val="false"/>
          <w:i w:val="false"/>
          <w:color w:val="000000"/>
          <w:sz w:val="28"/>
        </w:rPr>
        <w:t>№ 455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Председатель Агентства Республики Казахстан по защите прав потребителей определяет полномочия своих заместителей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Аппарат Агентства Республики Казахстан по защите прав потребителей возглавляется Ответственным секретарем,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8"/>
    <w:bookmarkStart w:name="z14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Агентства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по защите прав потребителей</w:t>
      </w:r>
    </w:p>
    <w:bookmarkEnd w:id="9"/>
    <w:bookmarkStart w:name="z1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Агентство Республики Казахстан по защите прав потребителей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Агентства Республики Казахстан по защите прав потребителей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Агентством Республики Казахстан по защите прав потребителей,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Агентство Республики Казахстан по защите прав потребителей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"/>
    <w:bookmarkStart w:name="z15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</w:t>
      </w:r>
      <w:r>
        <w:br/>
      </w:r>
      <w:r>
        <w:rPr>
          <w:rFonts w:ascii="Times New Roman"/>
          <w:b/>
          <w:i w:val="false"/>
          <w:color w:val="000000"/>
        </w:rPr>
        <w:t>
Агентства Республики Казахстан по защите прав потребителей</w:t>
      </w:r>
    </w:p>
    <w:bookmarkEnd w:id="11"/>
    <w:bookmarkStart w:name="z1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Агентства Республики Казахстан по защите прав потребителей осуществляются в соответствии с законодательством Республики Казахстан.</w:t>
      </w:r>
    </w:p>
    <w:bookmarkEnd w:id="12"/>
    <w:bookmarkStart w:name="z15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
Агентства Республики Казахстан по защите прав потребителей</w:t>
      </w:r>
    </w:p>
    <w:bookmarkEnd w:id="13"/>
    <w:bookmarkStart w:name="z15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Государственные предприятия на праве хозяйственного ведения</w:t>
      </w:r>
    </w:p>
    <w:bookmarkEnd w:id="14"/>
    <w:bookmarkStart w:name="z15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«Атырауский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«Мангистауский областной центр санитарно-эпидемиологической экспертизы» Агентства Республики Казахстан по защите прав потребителей.</w:t>
      </w:r>
    </w:p>
    <w:bookmarkEnd w:id="15"/>
    <w:bookmarkStart w:name="z15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Государственные казенные предприятия</w:t>
      </w:r>
    </w:p>
    <w:bookmarkEnd w:id="16"/>
    <w:bookmarkStart w:name="z15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казенное предприятие «Акмолинский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казенное предприятие «Актюбинский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казенное предприятие «Алматинский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казенное предприятие «Восточно-Казахстанский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казенное предприятие «Жамбылский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казенное предприятие «Западно-Казахстанский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казенное предприятие «Карагандинский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казенное предприятие «Костанайский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казенное предприятие «Кызылординский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казенное предприятие «Павлодарский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казенное предприятие «Северо-Казахстанский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казенное предприятие «Южно-Казахстанский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казенное предприятие «Центр санитарно-эпидемиологической экспертизы города Алматы»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казенное предприятие «Центр санитарно-эпидемиологической экспертизы города Астана»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казенное предприятие «Уральская городская дезинфекционная станция»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казенное предприятие «Петропавловская городская дезинфекционная станция»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казенное предприятие «Дезинфекционная станция города Алматы»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Республиканское государственное казенное предприятие «Шымкентская городская дезинфекционная станция»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Республиканское государственное казенное предприятие «Научный центр гигиены и эпидемиологии имени Хамзы Жуматова»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Республиканское государственное казенное предприятие «Казахский научный центр карантинных и зоонозных инфекций имени Масгута Айкимбаева»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Республиканское государственное казенное предприятие «Научно-практический центр санитарно-эпидемиологической экспертизы и мониторинга» Агентства Республики Казахстан по защите прав потребителей.</w:t>
      </w:r>
    </w:p>
    <w:bookmarkEnd w:id="17"/>
    <w:bookmarkStart w:name="z18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Государственные учреждения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Араломорская противочумная станция.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Актюбинская противочумная станция.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Атырауская противочумная станция.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Жамбылская противочумная станция.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Кызылординская противочумная станция.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Мангистауская противочумная станция.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Уральская противочумная станция.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Талдыкорганская противочумная станция.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Шымкентская противочумная станция.</w:t>
      </w:r>
    </w:p>
    <w:bookmarkStart w:name="z19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территориальных органов,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
Агентства Республики Казахстан по защите прав потребителей</w:t>
      </w:r>
    </w:p>
    <w:bookmarkEnd w:id="19"/>
    <w:bookmarkStart w:name="z19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Аккольское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Аршалынское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Астраханское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Атбасарское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Буландынское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Егиндыкольское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Енбекшильдерское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Ерейментауское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Есильское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Жаксынское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Жаркаинское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Зерендинское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Коргалжынское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Сандыктауское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Степногорское городское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Кокшетауское городское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Целиноградское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Шортандинское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Бурабайское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Департамент Агентства Республики Казахстан по защите прав потребителей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Актобинское городское управление по защите прав потребителей Департамента по защите прав потребителей Актюбинской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Айтекебийское районное управление по защите прав потребителей Департамента по защите прав потребителей Актюбинской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Алгинское районное управление по защите прав потребителей Департамента по защите прав потребителей Актюбинской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Байганинское районное управление по защите прав потребителей Департамента по защите прав потребителей Актюбинской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Иргизское районное управление по защите прав потребителей Департамента по защите прав потребителей Актюбинской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Каргалинское районное управление по защите прав потребителей Департамента по защите прав потребителей Актюбинской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Кобдинское районное управление по защите прав потребителей Департамента по защите прав потребителей Актюбинской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Мартукское районное управление по защите прав потребителей Департамента по защите прав потребителей Актюбинской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Мугалжарское районное управление по защите прав потребителей Департамента по защите прав потребителей Актюбинской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Темирское районное управление по защите прав потребителей Департамента по защите прав потребителей Актюбинской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Уилское районное управление по защите прав потребителей Департамента по защите прав потребителей Актюбинской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Хромтауское районное управление по защите прав потребителей Департамента по защите прав потребителей Актюбинской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Шалкарское районное управление по защите прав потребителей Департамента по защите прав потребителей Актюбинской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Департамент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Аксуское районное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Алакольское районное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Балхашское районное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Енбекшиказахское районное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Ескельдинское районное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Жамбылское районное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Илийское районное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Карасайское районное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Каратальское районное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Кербулакское районное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Коксуское районное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Панфиловское районное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Райымбекское районное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Саркандское районное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Талгарское районное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Уйгурское районное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Капшагайское городское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Талдыкорганское городское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Текелийское городское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Департамент по защите прав потребителей Атырауской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Атырауское городское управление по защите прав потребителей Департамента по защите прав потребителей Атырауской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Жылыойское районное управление по защите прав потребителей Департамента по защите прав потребителей Атырауской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Индерское районное управление по защите прав потребителей Департамента по защите прав потребителей Атырауской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Исатайское районное управление по защите прав потребителей Департамента по защите прав потребителей Атырауской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Кзылкугинское районное управление по защите прав потребителей Департамента по защите прав потребителей Атырауской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Курмангазинское районное управление по защите прав потребителей Департамента по защите прав потребителей Атырауской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Макатское районное управление по защите прав потребителей Департамента по защите прав потребителей Атырауской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Махамбетское районное управление по защите прав потребителей Департамента по защите прав потребителей Атырауской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Департамент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Усть-Каменогорское городское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Семейское городское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Аягозское районное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Абайское районное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Бескарагайское районное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Бородулихинское районное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Глубоковское районное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Жарминское районное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Зайсанское районное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Зыряновское районное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Катон-Карагайское районное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Кокпектинское районное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Курчатовское городское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Курчумское районное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Риддерское городское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 Тарбагатайское районное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Уланское районное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Урджарское районное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Шемонайхинское районное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Департамент по защите прав потребителей Жамбылской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Таразское городское управление по защите прав потребителей Департамента по защите прав потребителей Жамбылской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 Байзакское районное управление по защите прав потребителей Департамента по защите прав потребителей Жамбылской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Управление по защите прав потребителей района имени Т. Рыскулова Департамента по защите прав потребителей Жамбылской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 Жамбылское районное управление по защите прав потребителей Департамента по защите прав потребителей Жамбылской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Жуалынское районное управление по защите прав потребителей Департамента по защите прав потребителей Жамбылской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 Кордайское районное управление по защите прав потребителей Департамента по защите прав потребителей Жамбылской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 Меркенское районное управление по защите прав потребителей Департамента по защите прав потребителей Жамбылской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Мойынкумское районное управление по защите прав потребителей Департамента по защите прав потребителей Жамбылской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93. Сарысуское районное управление по защите прав потребителей Департамента по защите прав потребителей Жамбылской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94. Таласское районное управление по защите прав потребителей Департамента по защите прав потребителей Жамбылской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95. Шуское районное управление по защите прав потребителей Департамента по защите прав потребителей Жамбылской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96. Департамент по защите прав потребителей Западно-Казахстанской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97. Уральское городское управление по защите прав потребителей Департамента по защите прав потребителей Западно-Казахстанской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98. Акжаикское районное управление по защите прав потребителей Департамента по защите прав потребителей Западно-Казахстанской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99. Бокейординское районное управление по защите прав потребителей Департамента по защите прав потребителей Западно-Казахстанской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100. Бурлинское районное управление по защите прав потребителей Департамента по защите прав потребителей Западно-Казахстанской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101. Жангалинское районное управление по защите прав потребителей Департамента по защите прав потребителей Западно-Казахстанской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102. Жанибекское районное управление по защите прав потребителей Департамента по защите прав потребителей Западно-Казахстанской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103. Зеленовское районное управление по защите прав потребителей Департамента по защите прав потребителей Западно-Казахстанской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104. Казталовское районное управление по защите прав потребителей Департамента по защите прав потребителей Западно-Казахстанской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105. Каратобинское районное управление по защите прав потребителей Департамента по защите прав потребителей Западно-Казахстанской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106. Сырымское районное управление по защите прав потребителей Департамента по защите прав потребителей Западно-Казахстанской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107. Таскалинское районное управление по защите прав потребителей Департамента по защите прав потребителей Западно-Казахстанской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108. Теректинское районное управление по защите прав потребителей Департамента по защите прав потребителей Западно-Казахстанской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109. Чингирлауское районное управление по защите прав потребителей Департамента по защите прав потребителей Западно-Казахстанской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110. Департамент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111. Абайское районное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112. Актогайское районное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113. Бухаржырауское районное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114. Жанааркинское районное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115. Каркаралинское районное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116. Управление по защите прав потребителей района имени  Казыбек би города Караганда Департамента по защите прав потребителей 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117. Управление по защите прав потребителей Октябрьское района города Караганда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118. Нуринское районное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119. Осакаровское районное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120. Улытауское районное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121. Шетское районное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122. Балхашское городское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123. Жезказганское городское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124. Каражалское городское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125 Приозерскское городское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126. Саранское городское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127. Сатпаевское городское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128. Темиртауское городское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129. Шахтинскское городское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130. Департамент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131. Алтынсаринское районное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132. Амангельдинское районное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133. Аулиекольское районное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134. Денисовское районное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135. Жангельдинское районное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136. Житикаринское районное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137. Камыстинское районное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138. Карабалыкское районное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139. Карасуское районное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140. Мендыкаринское районное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141. Наурзумское районное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142. Сарыкольское районное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143. Тарановское районное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144. Узункольское районное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145. Федоровское районное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146. Аркалыкское городское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147. Костанайское районное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148. Управление по защите прав потребителей города Костанай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149. Лисаковское городское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150. Рудненское городское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151. Департамент по защите прав потребителей Кызылординской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152. Аральского районное управление по защите прав потребителей Департамента по защите прав потребителей Кызылординской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153. Казалинское районное управление по защите прав потребителей Департамента по защите прав потребителей Кызылординской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154. Кармакшинское районное Управление по защите прав потребителей Департамента по защите прав потребителей Кызылординской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155. Жалагашское районное управление по защите прав потребителей Департамента по защите прав потребителей Кызылординской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156. Сырдарьинское районное управление по защите прав потребителей Департамента по защите прав потребителей Кызылординской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157. Шиелийское районное управление по защите прав потребителей Департамента по защите прав потребителей Кызылординской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158. Жанакорганское районное управление по защите прав потребителей Департамента по защите прав потребителей Кызылординской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159. Кызылординское городское управление по защите прав потребителей Департамента по защите прав потребителей Кызылординской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160. Департамент по защите прав потребителей Мангистауской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161. Актауское городское управление по защите прав потребителей Департамента по защите прав потребителей Мангистауской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162. Жанаозенское городское управление по защите прав потребителей Департамента по защите прав потребителей Мангистауской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163. Мангистауское районное управление по защите прав потребителей Департамента по защите прав потребителей Мангистауской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164. Тупкараганское районное управление по защите прав потребителей Департамента по защите прав потребителей Мангистауской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165. Бейнеуское районное управление по защите прав потребителей Департамента по защите прав потребителей Мангистауской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166. Каракиянское районное Управление по защите прав потребителей Департамента по защите прав потребителей Мангистауской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167. Мунайлинское районное управление по защите прав потребителей Департамента по защите прав потребителей Мангистауской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168. Департамент по защите прав потребителей Павлодарской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169. Павлодарское городское управление Департамента по защите прав потребителей Агентства Республики Казахстан по защите прав потребителей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170. Аксуское городское управление Департамента по защите прав потребителей Павлодарской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171. Экибастузское городское управление Департамента по защите прав потребителей Павлодарской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172 Баянаульское районное управление Департамента по защите прав потребителей Павлодарской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173 Актогайское районное управление Департамента по защите прав потребителей Павлодарской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174. Железинское районное управление Департамента по защите прав потребителей Павлодарской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175. Иртышское районное управление Департамента по защите прав потребителей Павлодарской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176. Качирское районное управление Департамента по защите прав потребителей Павлодарской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177. Лебяжинское районное управление Департамента по защите прав потребителей Павлодарской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178. Майское районное управление Департамента по защите прав потребителей Павлодарской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179. Павлодарское районное управление Департамента по защите прав потребителей Павлодарской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180. Успенское районное управление Департамента по защите прав потребителей Павлодарской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181. Щербактинское районное управление Департамента по защите прав потребителей Павлодарской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182. Департамент по защите прав потребителей Северо-Казахстанской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183. Петропавловское городское управление по защите прав потребителей Департамента по защите прав потребителей Северо-Казахстанской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184. Айыртауское районное управление по защите прав потребителей Департамента по защите прав потребителей Северо-Казахстанской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185. Акжарское районное управление по защите прав потребителей Департамента по защите прав потребителей Северо-Казахстанской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186. Аккайынское районное управление по защите прав потребителей Департамента по защите прав потребителей Северо-Казахстанской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187. Управление по защите прав потребителей района имени Габита Мусрепова Департамента по защите прав потребителей Северо-Казахстанской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188. Есильское районное управление по защите прав потребителей Департамента по защите прав потребителей Северо-Казахстанской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189. Кызылжарское районное управление по защите прав потребителей Департамента по защите прав потребителей Северо-Казахстанской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190. Управление по защите прав потребителей района Магжана Жумабаева Департамента по защите прав потребителей Северо-Казахстанской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191. Жамбылское районное управление по защите прав потребителей Департамента по защите прав потребителей Северо-Казахстанской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192. Мамлютское районное управление Департамента Агентства Республики Казахстан по защите прав потребителей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193. Тайыншинское районное управление по защите прав потребителей Департамента по защите прав потребителей Северо-Казахстанской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194. Тимирязевское районное управление по защите прав потребителей Департамента по защите прав потребителей Северо-Казахстанской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195. Уалихановское районное управление по защите прав потребителей Департамента по защите прав потребителей Северо-Казахстанской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196. Управление по защите прав потребителей района Шал акына Департамента по защите прав потребителей Северо-Казахстанской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197. Департамент по защите прав потребителей Агентства Республики Казахстан по защите прав потребителей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198. Арысское городское управление по защите прав потребителей Департамента по защите прав потребителей Южно-Казахстанской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199. Байдибекское районное управление по защите прав потребителей Департамента по защите прав потребителей Южно-Казахстанской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200. Казыгуртское районное управление по защите прав потребителей Департамента по защите прав потребителей Южно-Казахстанской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201. Махтааральское районное управление по защите прав потребителей Департамента по защите прав потребителей Южно-Казахстанской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202. Отрарское районное управление по защите прав потребителей Департамента по защите прав потребителей Южно-Казахстанской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203. Ордабасинское районное управление по защите прав потребителей Департамента по защите прав потребителей Южно-Казахстанской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204. Сайрамское районное управление по защите прав потребителей Департамента по защите прав потребителей Южно-Казахстанской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205. Сарыагашское районное управление по защите прав потребителей Департамента по защите прав потребителей Южно-Казахстанской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206. Сузакское районное управление по защите прав потребителей Департамента по защите прав потребителей Южно-Казахстанской области Агентства Республики Казахстан 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207. Толебийское районное управление по защите прав потребителей Департамента по защите прав потребителей Южно-Казахстанской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208. Тюлькубасское районное управление по защите прав потребителей Департамента по защите прав потребителей Южно-Казахстанской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209. Шардаринское районное управление по защите прав потребителей Департамента по защите прав потребителей Южно-Казахстанской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210. Управление по защите прав потребителей Абайского  района города Шымкент Департамента по защите прав потребителей Южно-Казахстанской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211. Управление по защите прав потребителей Аль-Фарабийского  района города Шымкент Департамента по защите прав потребителей Южно-Казахстанской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212. Управление по защите прав потребителей Енбекшинского  района города Шымкент Департамента по защите прав потребителей Южно-Казахстанской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213. Кентауское городское управление по защите прав потребителей Департамента по защите прав потребителей Южно-Казахстанской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214. Туркестанское городское управление по защите прав потребителей Департамента по защите прав потребителей Южно-Казахстанской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215. Департамент по защите прав потребителей города Алматы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216. Управление по защите прав потребителей Алатауского района  города Алматы Департамента по защите прав потребителей города Алматы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217. Управление по защите прав потребителей Ауэзовского района  города Алматы Департамента по защите прав потребителей города Алматы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218. Управление по защите прав потребителей Алмалинского  района города Алматы Департамента по защите прав потребителей города Алматы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219. Управление по защите прав потребителей Бостандыкского  района города Алматы Департамента по защите прав потребителей города Алматы Агентства Республики Казахстан 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220. Управление по защите прав потребителей Жетысуского района  города Алматы Департамента по защите прав потребителей города Алматы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221. Управление по защите прав потребителей Медеуского района города Алматы Департамента по защите прав потребителей города Алматы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222. Управление по защите прав потребителей Турксибского  района города Алматы Департамента по защите прав потребителей города Алматы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223. Департамент по защите прав потребителей города Астаны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224. Департамент по защите прав потребителей на транспорте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225. Актюбинское отделенческое управление по защите прав потребителей на транспорте Департамента по защите прав потребителей на транспорте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226. Алматинское отделенческое управление по защите прав потребителей на транспорте Департамента по защите прав потребителей на транспорте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227. Атбасарское отделенческое управление по защите прав потребителей на транспорте Департамента по защите прав потребителей на транспорте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228. Атырауское отделенческое управление по защите прав потребителей на транспорте Департамента по защите прав потребителей на транспорте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229. Жамбылское отделенческое управление по защите прав потребителей на транспорте Департамента по защите прав потребителей на транспорте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230. Жана-Аркинское отделенческое Управление по защите прав потребителей на транспорте Департамента по защите прав потребителей на транспорте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231. Защитинское отделенческое управление по защите прав потребителей на транспорте Департамента по защите прав потребителей на транспорте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232. Карагандинское отделенческое управление по защите прав потребителей на транспорте Департамента по защите прав потребителей на транспорте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233. Кокшетауское отделенческое управление по защите прав потребителей на транспорте Департамента по защите прав потребителей на транспорте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234. Костанайское отделенческое управление по защите прав потребителей на транспорте Департамента по защите прав потребителей на транспорте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235. Кызылординское отделенческое управление по защите прав потребителей на транспорте Департамента по защите прав потребителей на транспорте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236. Мангистауское отделенческое управление по защите прав потребителей на транспорте Департамента по защите прав потребителей на транспорте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237. Павлодарское отделенческое управление по защите прав потребителей на транспорте Департамента по защите прав потребителей на транспорте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238. Семейское отделенческое управление по защите прав потребителей на транспорте Департамента по защите прав потребителей на транспорте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239. Уральское отделенческое управление по защите прав потребителей на транспорте Департамента по защите прав потребителей на транспорте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240. Шымкентское отделенческое управление по защите прав потребителей на транспорте Департамента по защите прав потребителей на транспорте Агентства Республики Казахстан по защите прав потребителей.</w:t>
      </w:r>
    </w:p>
    <w:bookmarkEnd w:id="20"/>
    <w:bookmarkStart w:name="z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2013 года № 1538 </w:t>
      </w:r>
    </w:p>
    <w:bookmarkEnd w:id="21"/>
    <w:bookmarkStart w:name="z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
решения Правительства Республики Казахстан</w:t>
      </w:r>
    </w:p>
    <w:bookmarkEnd w:id="22"/>
    <w:bookmarkStart w:name="z1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2007 года № 483 «О некоторых вопросах республиканской государственной собственности» (САПП Республики Казахстан, 2007 г., № 19, ст. 214):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предприятий, необходимых для выполнения общегосударственных задач: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«Комитет государственного санитарно-эпидемиологического надзора Министерства здравоохранения Республики Казахстан» и строки, порядковые номера 257-2, 257-3, 257-4, 257-5, 257-6, 257-7, 257-8, 257-9, 257-10, 257-11, 257-12, 257-13, 257-14, 257-15, 257-16, 257-17, 257-18, 257-19, 257-20, 257-21, 257-27, 257-28 и 257-29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разделом и строками, порядковыми номерами 306-328, следующим содержанием: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«Агентство Республики Казахстан 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306. Республиканское государственное предприятие на праве хозяйственного ведения «Атырауский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307. Республиканское государственное предприятие на праве хозяйственного ведения «Мангистауский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308. Республиканское государственное казенное предприятие «Акмолинский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309. Республиканское государственное казенное предприятие «Актюбинский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310. Республиканское государственное казенное предприятие «Алматинский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311. Республиканское государственное казенное предприятие «Восточно-Казахстанский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312. Республиканское государственное казенное предприятие «Жамбылский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313. Республиканское государственное казенное предприятие «Западно-Казахстанский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314. Республиканское государственное казенное предприятие «Карагандинский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315. Республиканское государственное казенное предприятие «Костанайский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316. Республиканское государственное казенное предприятие «Кызылординский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317. Республиканское государственное казенное предприятие «Павлодарский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318. Республиканское государственное казенное предприятие «Северо-Казахстанский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319. Республиканское государственное казенное предприятие «Южно-Казахстанский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320. Республиканское государственное казенное предприятие «Центр санитарно-эпидемиологической экспертизы города Алматы»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321. Республиканское государственное казенное предприятие «Центр санитарно-эпидемиологической экспертизы города Астаны»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322. Республиканское государственное казенное предприятие «Уральская городская дезинфекционная станция»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323. Республиканское государственное казенное предприятие «Петропавловская городская дезинфекционная станция»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324. Республиканское государственное казенное предприятие «Дезинфекционная станция города Алматы»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325. Республиканское государственное казенное предприятие «Шымкентская городская дезинфекционная станция»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326. Республиканское государственное казенное предприятие «Научный центр гигиены и эпидемиологии имени Хамзы Жуматова»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327. Республиканское государственное казенное предприятие «Казахский научный центр карантинных и зоонозных инфекций имени Масгута Айкимбаева»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328. Республиканское государственное казенное предприятие «Научно-практический центр санитарно-эпидемиологической экспертизы и мониторинга» Агентства Республики Казахстан по защите прав потребителей.».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24.09.2014 </w:t>
      </w:r>
      <w:r>
        <w:rPr>
          <w:rFonts w:ascii="Times New Roman"/>
          <w:b w:val="false"/>
          <w:i w:val="false"/>
          <w:color w:val="00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8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 2009 года № 1125 «Вопросы Комитета государственного санитарно-эпидемиологического надзора Министерства здравоохранения Республики Казхастан» (САПП Республики Казахстан, 2004 г., № 42, ст. 534):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3) пункта 1 исключить.</w:t>
      </w:r>
    </w:p>
    <w:bookmarkEnd w:id="23"/>
    <w:bookmarkStart w:name="z50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1538</w:t>
      </w:r>
    </w:p>
    <w:bookmarkEnd w:id="24"/>
    <w:bookmarkStart w:name="z50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переименованных органов и организаций Комитета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санитарно-эпидемиологического надзора</w:t>
      </w:r>
      <w:r>
        <w:br/>
      </w:r>
      <w:r>
        <w:rPr>
          <w:rFonts w:ascii="Times New Roman"/>
          <w:b/>
          <w:i w:val="false"/>
          <w:color w:val="000000"/>
        </w:rPr>
        <w:t>
Министерства здравоохранения Республики Казахстан</w:t>
      </w:r>
    </w:p>
    <w:bookmarkEnd w:id="25"/>
    <w:bookmarkStart w:name="z50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Комитета государственного санитарно-эпидемиологического надзора Министерства здравоохранения Республики Казахстан по Акмолинской области в Департамент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Управление государственного санитарно-эпидемиологического надзора по Аккольскому району Департамента Комитета государственного санитарно-эпидемиологического надзора Министерства здравоохранения Республики Казахстан по Акмолинской области в Аккольское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Управление государственного санитарно-эпидемиологического надзора по Аршалынскому району Департамента Комитета государственного санитарно-эпидемиологического надзора Министерства здравоохранения Республики Казахстан по Акмолинской области в Аршалынское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Управление государственного санитарно-эпидемиологического надзора по Астраханскому району Департамента Комитета государственного санитарно-эпидемиологического надзора Министерства здравоохранения Республики Казахстан по Акмолинской области в Астраханское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Управление государственного санитарно-эпидемиологического надзора по Атбасарскому району Департамента Комитета государственного санитарно-эпидемиологического надзора Министерства здравоохранения Республики Казахстан по Акмолинской области в Атбасарское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Управление государственного санитарно-эпидемиологического надзора по Буландынскому району Департамента Комитета государственного санитарно-эпидемиологического надзора Министерства здравоохранения Республики Казахстан по Акмолинской области в Буландынское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Управление государственного санитарно-эпидемиологического надзора по Егиндыкольскому району Департамента Комитета государственного санитарно-эпидемиологического надзора Министерства здравоохранения Республики Казахстан по Акмолинской области в Егиндыкольское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Управление государственного санитарно-эпидемиологического надзора по Енбекшильдерскому району Департамента Комитета государственного санитарно-эпидемиологического надзора Министерства здравоохранения Республики Казахстан по Акмолинской области в Енбекшильдерское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Управление государственного санитарно-эпидемиологического надзора по Ерейментаускому району Департамента Комитета государственного санитарно-эпидемиологического надзора Министерства здравоохранения Республики Казахстан по Акмолинской области в Ерейментауское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Управление государственного санитарно-эпидемиологического надзора по Есильскому району Департамента Комитета государственного санитарно-эпидемиологического надзора Министерства здравоохранения Республики Казахстан по Акмолинской области в Есильское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Управление государственного санитарно-эпидемиологического надзора по Жаксынскому району Департамента Комитета государственного санитарно-эпидемиологического надзора Министерства здравоохранения Республики Казахстан по Акмолинской области в Жаксынское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Управление государственного санитарно-эпидемиологического надзора по Жаркаинскому району Департамента Комитета государственного санитарно-эпидемиологического надзора Министерства здравоохранения Республики Казахстан по Акмолинской области в Жаркаинское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Управление государственного санитарно-эпидемиологического надзора по Зерендинскому району Департамента Комитета государственного санитарно-эпидемиологического надзора Министерства здравоохранения Республики Казахстан по Акмолинской области в Зерендинское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Управление государственного санитарно-эпидемиологического надзора по Коргалжынскому району Департамента Комитета государственного санитарно-эпидемиологического надзора Министерства здравоохранения Республики Казахстан по Акмолинской области в Коргалжынское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Управление государственного санитарно-эпидемиологического надзора по Сандыктаускому району Департамента Комитета государственного санитарно-эпидемиологического надзора Министерства здравоохранения Республики Казахстан по Акмолинской области в Сандыктауское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Управление государственного санитарно-эпидемиологического надзора по городу Степногорск Департамента Комитета государственного санитарно-эпидемиологического надзора Министерства здравоохранения Республики Казахстан по Акмолинской области в Степногорское городское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Управление государственного санитарно-эпидемиологического надзора по городу Кокшетау Департамента Комитета государственного санитарно-эпидемиологического надзора Министерства здравоохранения Республики Казахстан по Акмолинской области в Кокшетауское городское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Управление государственного санитарно-эпидемиологического надзора по Целиноградскому району Департамента Комитета государственного санитарно-эпидемиологического надзора Министерства здравоохранения Республики Казахстан по Акмолинской области в Целиноградское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Управление государственного санитарно-эпидемиологического надзора по Шортандинскому району Департамента Комитета государственного санитарно-эпидемиологического надзора Министерства здравоохранения Республики Казахстан по Акмолинской области в Шортандинское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Управление государственного санитарно-эпидемиологического надзора по Бурабайскому району Департамента Комитета государственного санитарно-эпидемиологического надзора Министерства здравоохранения Республики Казахстан по Акмолинской области в Бурабайское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Департамент Комитета государственного санитарно-эпидемиологического надзора Министерства здравоохранения Республики Казахстан по Актюбинской области в Департамент по защите прав потребителей Актюбинской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Управление государственного санитарно-эпидемиологического надзора по городу Актобе Департамента Комитета государственного санитарно-эпидемиологического надзора Министерства здравоохранения Республики Казахстан по Актюбинской области в Актобинское городское управление по защите прав потребителей Департамента по защите прав потребителей Актюбинской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Управление государственного санитарно-эпидемиологического надзора по Айтекебийскому району Департамента Комитета государственного санитарно-эпидемиологического надзора Министерства здравоохранения Республики Казахстан по Актюбинской области в Айтекебийское районное управление по защите прав потребителей Департамента по защите прав потребителей Актюбинской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Управление государственного санитарно-эпидемиологического надзора по Алгинскому району Департамента Комитета государственного санитарно-эпидемиологического надзора Министерства здравоохранения Республики Казахстан по Актюбинской области в Алгинское районное управление по защите прав потребителей Департамента по защите прав потребителей Актюбинской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Управление государственного санитарно-эпидемиологического надзора по Байганинскому району Департамента Комитета государственного санитарно-эпидемиологического надзора Министерства здравоохранения Республики Казахстан по Актюбинской области в Байганинское районное управление по защите прав потребителей Департамента по защите прав потребителей Актюбинской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 Управление государственного санитарно-эпидемиологического надзора по Иргизскому району Департамента Комитета государственного санитарно-эпидемиологического надзора Министерства здравоохранения Республики Казахстан по Актюбинской области в Иргизское районное управление по защите прав потребителей Департамента по защите прав потребителей Актюбинской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Управление государственного санитарно-эпидемиологического надзора по Каргалинскому району Департамента Комитета государственного санитарно-эпидемиологического надзора Министерства здравоохранения Республики Казахстан по Актюбинской области в Каргалинское районное управление по защите прав потребителей Департамента по защите прав потребителей Актюбинской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Управление государственного санитарно-эпидемиологического надзора по Кобдинскому району Департамента Комитета государственного санитарно-эпидемиологического надзора Министерства здравоохранения Республики Казахстан по Актюбинской области в Кобдинское районное управление по защите прав потребителей Департамента по защите прав потребителей Актюбинской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Управление государственного санитарно-эпидемиологического надзора по Мартукскому району Департамента Комитета государственного санитарно-эпидемиологического надзора Министерства здравоохранения Республики Казахстан по Актюбинской области в Мартукское районное управление по защите прав потребителей Департамента по защите прав потребителей Актюбинской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Управление государственного санитарно-эпидемиологического надзора по Мугалжарскому району Департамента Комитета государственного санитарно-эпидемиологического надзора Министерства здравоохранения Республики Казахстан по Актюбинской области в Мугалжарское районное управление по защите прав потребителей Департамента по защите прав потребителей Актюбинской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Управление государственного санитарно-эпидемиологического надзора по Темирскому району Департамента Комитета государственного санитарно-эпидемиологического надзора Министерства здравоохранения Республики Казахстан по Актюбинской области в Темирское районное управление по защите прав потребителей Департамента по защите прав потребителей Актюбинской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Управление государственного санитарно-эпидемиологического надзора по Уилскому району Департамента Комитета государственного санитарно-эпидемиологического надзора Министерства здравоохранения Республики Казахстан по Актюбинской области в Уилское районное управление по защите прав потребителей Департамента по защите прав потребителей Актюбинской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Управление государственного санитарно-эпидемиологического надзора по Хромтаускому району Департамента Комитета государственного санитарно-эпидемиологического надзора Министерства здравоохранения Республики Казахстан по Актюбинской области в Хромтауское районное управление по защите прав потребителей Департамента по защите прав потребителей Актюбинской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Управление государственного санитарно-эпидемиологического надзора по Шалкарскому району Департамента Комитета государственного санитарно-эпидемиологического надзора Министерства здравоохранения Республики Казахстан по Актюбинской области в Шалкарское районное управление по защите прав потребителей Департамента по защите прав потребителей Актюбинской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Департамент Комитета государственного санитарно-эпидемиологического надзора Министерства здравоохранения Республики Казахстан по Алматинской области в Департамент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Управление государственного санитарно-эпидемиологического надзора по Аксускому району Департамента Комитета государственного санитарно-эпидемиологического надзора Министерства здравоохранения Республики Казахстан по Алматинской области в Аксуское районное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Управление государственного санитарно-эпидемиологического надзора по Алакольскому району Департамента Комитета государственного санитарно-эпидемиологического надзора Министерства здравоохранения Республики Казахстан по Алматинской области в Алакольское районное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Управление государственного санитарно-эпидемиологического надзора по Балхашскому району Департамента Комитета государственного санитарно-эпидемиологического надзора Министерства здравоохранения Республики Казахстан по Алматинской области в Балхашское районное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Управление государственного санитарно-эпидемиологического надзора по Енбекшиказахскому району Департамента Комитета государственного санитарно-эпидемиологического надзора Министерства здравоохранения Республики Казахстан по Алматинской области в Енбекшиказахское районное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Управление государственного санитарно-эпидемиологического надзора по Ескельдинскому району Департамента Комитета государственного санитарно-эпидемиологического надзора Министерства здравоохранения Республики Казахстан по Алматинской области в Ескельдинское районное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Управление государственного санитарно-эпидемиологического надзора по Жамбылскому району Департамента Комитета государственного санитарно-эпидемиологического надзора Министерства здравоохранения Республики Казахстан по Алматинской области в Жамбылское районное управление по защите прав потребителей Департамента по защите прав потребителей Алматинской области Агентства Республики Казахстан по защите 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Управление государственного санитарно-эпидемиологического надзора по Илийскому району Департамента Комитета государственного санитарно-эпидемиологического надзора Министерства здравоохранения Республики Казахстан по Алматинской области в Илийское районное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Управление государственного санитарно-эпидемиологического надзора по Карасайскому району Департамента Комитета государственного санитарно-эпидемиологического надзора Министерства здравоохранения Республики Казахстан по Алматинской области в Карасайское районное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Управление государственного санитарно-эпидемиологического надзора по Каратальскому району Департамента Комитета государственного санитарно-эпидемиологического надзора Министерства здравоохранения Республики Казахстан по Алматинской области в Каратальское районное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Управление государственного санитарно-эпидемиологического надзора по Кербулакскому району Департамента Комитета государственного санитарно-эпидемиологического надзора Министерства здравоохранения Республики Казахстан по Алматинской области в Кербулакское районное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Управление государственного санитарно-эпидемиологического надзора по Коксускому району Департамента Комитета государственного санитарно-эпидемиологического надзора Министерства здравоохранения Республики Казахстан по Алматинской области в Коксуское районное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Управление государственного санитарно-эпидемиологического надзора по Панфиловскому району Департамента Комитета государственного санитарно-эпидемиологического надзора Министерства здравоохранения Республики Казахстан по Алматинской области в Панфиловское районное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Управление государственного санитарно-эпидемиологического надзора по Райымбекскому району Департамента Комитета государственного санитарно-эпидемиологического надзора Министерства здравоохранения Республики Казахстан по Алматинской области в Райымбекское районное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Управление государственного санитарно-эпидемиологического надзора по Саркандскому району Департамента Комитета государственного санитарно-эпидемиологического надзора Министерства здравоохранения Республики Казахстан по Алматинской области в Саркандское районное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Управление государственного санитарно-эпидемиологического надзора по Талгарскому району Департамента Комитета государственного санитарно-эпидемиологического надзора Министерства здравоохранения Республики Казахстан по Алматинской области в Талгарское районное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Управление государственного санитарно-эпидемиологического надзора по Уйгурскому району Департамента Комитета государственного санитарно-эпидемиологического надзора Министерства здравоохранения Республики Казахстан по Алматинской области в Уйгурское районное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Управление государственного санитарно-эпидемиологического надзора по городу Капшагай Департамента Комитета государственного санитарно-эпидемиологического надзора Министерства здравоохранения Республики Казахстан по Алматинской области в Капшагайское городское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Управление государственного санитарно-эпидемиологического надзора по городу Талдыкорган Департамента Комитета государственного санитарно-эпидемиологического надзора Министерства здравоохранения Республики Казахстан по Алматинской области в Талдыкорганское городское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Управление государственного санитарно-эпидемиологического надзора по городу Текели Департамента Комитета государственного санитарно-эпидемиологического надзора Министерства здравоохранения Республики Казахстан по Алматинской области в Текелийское городское управление по защите прав потребителей Департамента по защите прав потребителей Алматинской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Департамент Комитета государственного санитарно-эпидемиологического надзора Министерства здравоохранения Республики Казахстан по Атырауской области в Департамент по защите прав потребителей Атырауской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Управление государственного санитарно-эпидемиологического надзора по гогроду Атырау Департамента Комитета государственного санитарно-эпидемиологического надзора Министерства здравоохранения Республики Казахстан по Атырауской области в Атырауское городское управление по защите прав потребителей Департамента по защите прав потребителей Атырауской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Управление государственного санитарно-эпидемиологического надзора по Жылыойскому району Департамента Комитета государственного санитарно-эпидемиологического надзора Министерства здравоохранения Республики Казахстан по Атырауской области в Жылыойское районное управление по защите прав потребителей Департамента по защите прав потребителей Атырауской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Управление государственного санитарно-эпидемиологического надзора по Индерскому району Департамента Комитета государственного санитарно-эпидемиологического надзора Министерства здравоохранения Республики Казахстан по Атырауской области в Индерское районное управление по защите прав потребителей Департамента по защите прав потребителей Атырауской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Управление государственного санитарно-эпидемиологического надзора по Исатайскому району Департамента Комитета государственного санитарно-эпидемиологического надзора Министерства здравоохранения Республики Казахстан по Атырауской области в Исатайское районное управление по защите прав потребителей Департамента по защите прав потребителей Атырауской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Управление государственного санитарно-эпидемиологического надзора по Кзылкугинскому району Департамента Комитета государственного санитарно-эпидемиологического надзора Министерства здравоохранения Республики Казахстан по Атырауской области в Кзылкугинское районное управление по защите прав потребителей Департамента по защите прав потребителей Атырауской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Управление государственного санитарно-эпидемиологического надзора по Курмангазинскому району Департамента Комитета государственного санитарно-эпидемиологического надзора Министерства здравоохранения Республики Казахстан по Атырауской области в Курмангазинское районное управление по защите прав потребителей Департамента по защите прав потребителей Атырауской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Управление государственного санитарно-эпидемиологического надзора по Макатскому району Департамента Комитета государственного санитарно-эпидемиологического надзора Министерства здравоохранения Республики Казахстан по Атырауской области в Макатское районное управление по защите прав потребителей Департамента по защите прав потребителей Атырауской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Управление государственного санитарно-эпидемиологического надзора по Махамбетскому району Департамента Комитета государственного санитарно-эпидемиологического надзора Министерства здравоохранения Республики Казахстан по Атырауской области в Махамбетское районное управление по защите прав потребителей Департамента по защите прав потребителей Атырауской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Департамент Комитета государственного санитарно-эпидемиологического надзора Министерства здравоохранения Республики Казахстан по Восточно-Казахстанской области в Департамент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Управление государственного санитарно-эпидемиологического надзора по городу Усть-Каменогорск Департамента Комитета государственного санитарно-эпидемиологического надзора Министерства здравоохранения Республики Казахстан по Восточно-Казахстанской области в Усть-Каменогорское городское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Управление государственного санитарно-эпидемиологического надзора по городу Семей Департамента Комитета государственного санитарно-эпидемиологического надзора Министерства здравоохранения Республики Казахстан по Восточно-Казахстанской области в Семейское городское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Управление государственного санитарно-эпидемиологического надзора по Аягозскому району Департамента Комитета государственного санитарно-эпидемиологического надзора Министерства здравоохранения Республики Казахстан по Восточно-Казахстанской области в Аягозское районное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Управление государственного санитарно-эпидемиологического надзора по Абайскому району Департамента Комитета государственного санитарно-эпидемиологического надзора Министерства здравоохранения Республики Казахстан по Восточно-Казахстанской области в Абайское районное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Управление государственного санитарно-эпидемиологического надзора по Бескарагайскому району Департамента Комитета государственного санитарно-эпидемиологического надзора Министерства здравоохранения Республики Казахстан по Восточно-Казахстанской области в Бескарагайское районное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Управление государственного санитарно-эпидемиологического надзора по Бородулихинскому району Департамента Комитета государственного санитарно-эпидемиологического надзора Министерства здравоохранения Республики Казахстан по Восточно-Казахстанской области в Бородулихинское районное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Управление государственного санитарно-эпидемиологического надзора по Глубоковскому району Департамента Комитета государственного санитарно-эпидемиологического надзора Министерства здравоохранения Республики Казахстан по Восточно-Казахстанской области в Глубоковское районное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Управление государственного санитарно-эпидемиологического надзора по Жарминскому району Департамента Комитета государственного санитарно-эпидемиологического надзора Министерства здравоохранения Республики Казахстан по Восточно-Казахстанской области в Жарминское районное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Управление государственного санитарно-эпидемиологического надзора по Зайсанскому району Департамента Комитета государственного санитарно-эпидемиологического надзора Министерства здравоохранения Республики Казахстан по Восточно-Казахстанской области в Зайсанское районное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Управление государственного санитарно-эпидемиологического надзора по Зыряновскому району Департамента Комитета государственного санитарно-эпидемиологического надзора Министерства здравоохранения Республики Казахстан по Восточно-Казахстанской области в Зыряновское районное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Управление государственного санитарно-эпидемиологического надзора по Катон-Карагайскому району Департамента Комитета государственного санитарно-эпидемиологического надзора Министерства здравоохранения Республики Казахстан по Восточно-Казахстанской области в Катон-Карагайское районное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Управление государственного санитарно-эпидемиологического надзора по Кокпектинскому району Департамента Комитета государственного санитарно-эпидемиологического надзора Министерства здравоохранения Республики Казахстан по Восточно-Казахстанской области в Кокпектинское районное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Управление государственного санитарно-эпидемиологического надзора по городу Курчатов Департамента Комитета государственного санитарно-эпидемиологического надзора Министерства здравоохранения Республики Казахстан по Восточно-Казахстанской области в Курчатовское городское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Управление государственного санитарно-эпидемиологического надзора по Курчумскому району Департамента Комитета государственного санитарно-эпидемиологического надзора Министерства здравоохранения Республики Казахстан по Восточно-Казахстанской области в Курчумское районное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Управление государственного санитарно-эпидемиологического надзора по городу Риддер Департамента Комитета государственного санитарно-эпидемиологического надзора Министерства здравоохранения Республики Казахстан по Восточно-Казахстанской области в Риддерское городское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 Управление государственного санитарно-эпидемиологического надзора по Тарбагатайскому району Департамента Комитета государственного санитарно-эпидемиологического надзора Министерства здравоохранения Республики Казахстан по Восточно-Казахстанской области в Тарбагатайское районное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Управление государственного санитарно-эпидемиологического надзора по Уланскому району Департамента Комитета государственного санитарно-эпидемиологического надзора Министерства здравоохранения Республики Казахстан по Восточно-Казахстанской области в Уланское районное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Управление государственного санитарно-эпидемиологического надзора по Урджарскому району Департамента Комитета государственного санитарно-эпидемиологического надзора Министерства здравоохранения Республики Казахстан по Восточно-Казахстанской области в Урджарское районное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Управление государственного санитарно-эпидемиологического надзора по Шемонайхинскому району Департамента Комитета государственного санитарно-эпидемиологического надзора Министерства здравоохранения Республики Казахстан по Восточно-Казахстанской области в Шемонайхинское районное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Департамент Комитета государственного санитарно-эпидемиологического надзора Министерства здравоохранения Республики Казахстан по Жамбылской области в Департамент по защите прав потребителей Жамбылской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Управление государственного санитарно-эпидемиологического надзора по городу Тараз Департамента Комитета государственного санитарно-эпидемиологического надзора Министерства здравоохранения Республики Казахстан по Жамбылской области в Таразское городское управление по защите прав потребителей Департамента по защите прав потребителей Жамбылской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 Управление государственного санитарно-эпидемиологического надзора по Байзакскому району Департамента Комитета государственного санитарно-эпидемиологического надзора Министерства здравоохранения Республики Казахстан по Жамбылской области в Байзакское районное управление по защите прав потребителей Департамента по защите прав потребителей Жамбылской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Управление государственного санитарно-эпидемиологического надзора по району имени Т. Рыскулова Департамента Комитета государственного санитарно-эпидемиологического надзора Министерства здравоохранения Республики Казахстан по Жамбылской области в Управление по защите прав потребителей района имени Т. Рыскулова Департамента по защите прав потребителей Жамбылской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 Управление государственного санитарно-эпидемиологического надзора Жамбылскому району Департамента Комитета государственного санитарно-эпидемиологического надзора Министерства здравоохранения Республики Казахстан по Жамбылской области в Жамбылское районное управление по защите прав потребителей Департамента по защите прав потребителей Жамбылской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Управление государственного санитарно-эпидемиологического надзора по Жуалынскому району Департамента Комитета государственного санитарно-эпидемиологического надзора Министерства здравоохранения Республики Казахстан по Жамбылской области в Жуалынское районное управление по защите прав потребителей Департамента по защите прав потребителей Жамбылской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 Управление государственного санитарно-эпидемиологического надзора по Кордайскому району Департамента Комитета государственного санитарно-эпидемиологического надзора Министерства здравоохранения Республики Казахстан по Жамбылской области в Кордайское районное управление по защите прав потребителей Департамента по защите прав потребителей Жамбылской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 Управление государственного санитарно-эпидемиологического надзора по Меркенскому району Департамента Комитета государственного санитарно-эпидемиологического надзора Министерства здравоохранения Республики Казахстан по Жамбылской области в Меркенское районное управление по защите прав потребителей Департамента по защите прав потребителей Жамбылской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Управление государственного санитарно-эпидемиологического надзора по Мойынкумскому району Департамента Комитета государственного санитарно-эпидемиологического надзора Министерства здравоохранения Республики Казахстан по Жамбылской области в Мойынкумское районное управление по защите прав потребителей Департамента по защите прав потребителей Жамбылской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93. Управление государственного санитарно-эпидемиологического надзора по Сарысускому району Департамента Комитета государственного санитарно-эпидемиологического надзора Министерства здравоохранения Республики Казахстан по Жамбылской области в Сарысуское районное управление по защите прав потребителей Департамента по защите прав потребителей Жамбылской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94. Управление государственного санитарно-эпидемиологического надзора по Таласскому району Департамента Комитета государственного санитарно-эпидемиологического надзора Министерства здравоохранения Республики Казахстан по Жамбылской области в Таласское районное управление по защите прав потребителей Департамента по защите прав потребителей Жамбылской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95. Управление государственного санитарно-эпидемиологического надзора по Шускому району Департамента Комитета государственного санитарно-эпидемиологического надзора Министерства здравоохранения Республики Казахстан по Жамбылской области в Шуское районное управление по защите прав потребителей Департамента по защите прав потребителей Жамбылской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96. Департамент Комитета государственного санитарно-эпидемиологического надзора Министерства здравоохранения Республики Казахстан по Западно-Казахстанской области в Департамент по защите прав потребителей Западно-Казахстанской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97. Управление государственного санитарно-эпидемиологического надзора по городу Уральск Департамента Комитета государственного санитарно-эпидемиологического надзора Министерства здравоохранения Республики Казахстан по Западно-Казахстанской области в Уральское городское управление по защите прав потребителей Департамента по защите прав потребителей Западно-Казахстанской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98. Управление государственного санитарно-эпидемиологического надзора по Акжаикскому району Департамента Комитета государственного санитарно-эпидемиологического надзора Министерства здравоохранения Республики Казахстан по Западно-Казахстанской области в Акжаикское районное управление по защите прав потребителей Департамента по защите прав потребителей Западно-Казахстанской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99. Управление государственного санитарно-эпидемиологического надзора по Бокейординскому району Департамента Комитета государственного санитарно-эпидемиологического надзора Министерства здравоохранения Республики Казахстан по Западно-Казахстанской области в Бокейординское районное управление по защите прав потребителей Департамента по защите прав потребителей Западно-Казахстанской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100. Управление государственного санитарно-эпидемиологического надзора по Бурлинскому району Департамента Комитета государственного санитарно-эпидемиологического надзора Министерства здравоохранения Республики Казахстан по Западно-Казахстанской области в Бурлинское районное управление по защите прав потребителей Департамента по защите прав потребителей Западно-Казахстанской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101. Управление государственного санитарно-эпидемиологического надзора по Жангалинскому району Департамента Комитета государственного санитарно-эпидемиологического надзора Министерства здравоохранения Республики Казахстан по Западно-Казахстанской области в Жангалинское районное управление по защите прав потребителей Департамента по защите прав потребителей Западно-Казахстанской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102. Управление государственного санитарно-эпидемиологического надзора по Жанибекскому району Департамента Комитета государственного санитарно-эпидемиологического надзора Министерства здравоохранения Республики Казахстан по Западно-Казахстанской области в Жанибекское районное управление по защите прав потребителей Департамента по защите прав потребителей Западно-Казахстанской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103. Управление государственного санитарно-эпидемиологического надзора по Зеленовскому району Департамента Комитета государственного санитарно-эпидемиологического надзора Министерства здравоохранения Республики Казахстан по Западно-Казахстанской области в Зеленовское районное управление по защите прав потребителей Департамента по защите прав потребителей Западно-Казахстанской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104. Управление государственного санитарно-эпидемиологического надзора по Казталовскому району Департамента Комитета государственного санитарно-эпидемиологического надзора Министерства здравоохранения Республики Казахстан по Западно-Казахстанской области в Казталовское районное управление по защите прав потребителей Департамента по защите прав потребителей Западно-Казахстанской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105. Управление государственного санитарно-эпидемиологического надзора по Каратобинскому району Департамента Комитета государственного санитарно-эпидемиологического надзора Министерства здравоохранения Республики Казахстан по Западно-Казахстанской области в Каратобинское районное управление по защите прав потребителей Департамента по защите прав потребителей Западно-Казахстанской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106. Управление государственного санитарно-эпидемиологического надзора по Сырымскому району Департамента Комитета государственного санитарно-эпидемиологического надзора Министерства здравоохранения Республики Казахстан по Западно-Казахстанской области в Сырымское районное управление по защите прав потребителей Департамента по защите прав потребителей Западно-Казахстанской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107. Управление государственного санитарно-эпидемиологического надзора по Таскалинскому району Департамента Комитета государственного санитарно-эпидемиологического надзора Министерства здравоохранения Республики Казахстан по Западно-Казахстанской области в Таскалинское районное управление по защите прав потребителей Департамента по защите прав потребителей Западно-Казахстанской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108. Управление государственного санитарно-эпидемиологического надзора по Теректинскому району Департамента Комитета государственного санитарно-эпидемиологического надзора Министерства здравоохранения Республики Казахстан по Западно-Казахстанской области в Теректинское районное управление по защите прав потребителей Департамента по защите прав потребителей Западно-Казахстанской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109. Управление государственного санитарно-эпидемиологического надзора по Чингирлаускому району Департамента Комитета государственного санитарно-эпидемиологического надзора Министерства здравоохранения Республики Казахстан по Западно-Казахстанской области в Чингирлауское районное управление по защите прав потребителей Департамента по защите прав потребителей Западно-Казахстанской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110. Департамент Комитета государственного санитарно-эпидемиологического надзора Министерства здравоохранения Республики Казахстан по Карагандинской области в Департамент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111. Управление государственного санитарно-эпидемиологического надзора по Абайскому району Департамента Комитета государственного санитарно-эпидемиологического надзора Министерства здравоохранения Республики Казахстан по Карагандинской области в Абайское районное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112. Управление государственного санитарно-эпидемиологического надзора по Актогайскому району Департамента Комитета государственного санитарно-эпидемиологического надзора Министерства здравоохранения Республики Казахстан по Карагандинской области в Актогайское районное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113. Управление государственного санитарно-эпидемиологического надзора по Бухаржыраускому району Департамента Комитета государственного санитарно-эпидемиологического надзора Министерства здравоохранения Республики Казахстан по Карагандинской области в Бухаржырауское районное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114. Управление государственного санитарно-эпидемиологического надзора по Жанааркинскому району Департамента Комитета государственного санитарно-эпидемиологического надзора Министерства здравоохранения Республики Казахстан по Карагандинской области в Жанааркинское районное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115. Управление государственного санитарно-эпидемиологического надзора по Каркаралинскому району Департамента Комитета государственного санитарно-эпидемиологического надзора Министерства здравоохранения Республики Казахстан по Карагандинской области в Каркаралинское районное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116. Управление государственного санитарно-эпидемиологического надзора по району имени Казыбек би города Караганда Департамента Комитета государственного санитарно-эпидемиологического надзора Министерства здравоохранения Республики Казахстан по Карагандинской области в Управление по защите прав потребителей района имени Казыбек би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117. Управление государственного санитарно-эпидемиологического надзора по Октябрьскому району города Караганда Департамента Комитета государственного санитарно-эпидемиологического надзора Министерства здравоохранения Республики Казахстан по Карагандинской области в управление по защите прав потребителей Октябрьского района города Караганда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118. Управление государственного санитарно-эпидемиологического надзора по Нуринскому району Департамента Комитета государственного санитарно-эпидемиологического надзора Министерства здравоохранения Республики Казахстан по Карагандинской области в Нуринское районное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119. Управление государственного санитарно-эпидемиологического надзора по Осакаровскому району Департамента Комитета государственного санитарно-эпидемиологического надзора Министерства здравоохранения Республики Казахстан по Карагандинской области в Осакаровское районное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120. Управление государственного санитарно-эпидемиологического надзора по Улытаускому району Департамента Комитета государственного санитарно-эпидемиологического надзора Министерства здравоохранения Республики Казахстан по Карагандинской области в Улытауское районное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121. Управление государственного санитарно-эпидемиологического надзора по Шетскому району Департамента Комитета государственного санитарно-эпидемиологического надзора Министерства здравоохранения Республики Казахстан по Карагандинской области в Шетское районное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122. Управление государственного санитарно-эпидемиологического надзора по городу Балхаш Департамента Комитета государственного санитарно-эпидемиологического надзора Министерства здравоохранения Республики Казахстан по Карагандинской области в Балхашское городское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123. Управление государственного санитарно-эпидемиологического надзора по городу Жезказган Департамента Комитета государственного санитарно-эпидемиологического надзора Министерства здравоохранения Республики Казахстан по Карагандинской области в Жезказганское городское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124. Управление государственного санитарно-эпидемиологического надзора по городу Каражал Департамента Комитета государственного санитарно-эпидемиологического надзора Министерства здравоохранения Республики Казахстан по Карагандинской области в Каражалское городское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125. Управление государственного санитарно-эпидемиологического надзора по городу Приозерск Департамента Комитета государственного санитарно-эпидемиологического надзора Министерства здравоохранения Республики Казахстан по Карагандинской области в Приозерское городское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126. Управление государственного санитарно-эпидемиологического надзора по городу Сарань Департамента Комитета государственного санитарно-эпидемиологического надзора Министерства здравоохранения Республики Казахстан по Карагандинской области в Саранское городское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127. Управление государственного санитарно-эпидемиологического надзора по городу Сатпаев Департамента Комитета государственного санитарно-эпидемиологического надзора Министерства здравоохранения Республики Казахстан по Карагандинской области в Сатпаевское городское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128. Управление государственного санитарно-эпидемиологического надзора по городу Темиртау Департамента Комитета государственного санитарно-эпидемиологического надзора Министерства здравоохранения Республики Казахстан по Карагандинской области в Темиртауское городское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129. Управление государственного санитарно-эпидемиологического надзора по городу Шахтинск Департамента Комитета государственного санитарно-эпидемиологического надзора Министерства здравоохранения Республики Казахстан по Карагандинской области в Шахтинскское городское управление по защите прав потребителей Департамента по защите прав потребителей Карагандинской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130. Департамент Комитета государственного санитарно-эпидемиологического надзора Министерства здравоохранения Республики Казахстан по Костанайской области в Департамент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131. Управление государственного санитарно-эпидемиологического надзора по Алтынсаринскому району Департамента Комитета государственного санитарно-эпидемиологического надзора Министерства здравоохранения Республики Казахстан по Костанайской области в Алтынсаринское районное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132. Управление государственного санитарно-эпидемиологического надзора по Амангельдинскому району Департамента Комитета государственного санитарно-эпидемиологического надзора Министерства здравоохранения Республики Казахстан по Костанайской области в Амангельдинское районное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133. Управление государственного санитарно-эпидемиологического надзора по Аулиекольскому району Департамента Комитета государственного санитарно-эпидемиологического надзора Министерства здравоохранения Республики Казахстан по Костанайской области в Аулиекольское районное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134. Управление государственного санитарно-эпидемиологического надзора по Денисовскому району Департамента Комитета государственного санитарно-эпидемиологического надзора Министерства здравоохранения Республики Казахстан по Костанайской области в Денисовское районное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135. Управление государственного санитарно-эпидемиологического надзора по Жангельдинскому району Департамента Комитета государственного санитарно-эпидемиологического надзора Министерства здравоохранения Республики Казахстан по Костанайской области в Жангельдинское районное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136. Управление государственного санитарно-эпидемиологического надзора по Житикаринскому району Департамента Комитета государственного санитарно-эпидемиологического надзора Министерства здравоохранения Республики Казахстан по Костанайской области в Житикаринское районное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137. Управление государственного санитарно-эпидемиологического надзора по Камыстинскому району Департамента Комитета государственного санитарно-эпидемиологического надзора Министерства здравоохранения Республики Казахстан по Костанайской области в Камыстинское районное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138. Управление государственного санитарно-эпидемиологического надзора по Карабалыкскому району Департамента Комитета государственного санитарно-эпидемиологического надзора Министерства здравоохранения Республики Казахстан по Костанайской области в Карабалыкское районное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139. Управление государственного санитарно-эпидемиологического надзора по Карасускому району Департамента Комитета государственного санитарно-эпидемиологического надзора Министерства здравоохранения Республики Казахстан по Костанайской области в Карасуское районное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140. Управление государственного санитарно-эпидемиологического надзора по Мендыкаринскому району Департамента Комитета государственного санитарно-эпидемиологического надзора Министерства здравоохранения Республики Казахстан по Костанайской области в Мендыкаринское районное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141. Управление государственного санитарно-эпидемиологического надзора по Наурзумскому району Департамента Комитета государственного санитарно-эпидемиологического надзора Министерства здравоохранения Республики Казахстан по Костанайской области в Наурзумское районное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142. Управление государственного санитарно-эпидемиологического надзора по Сарыкольскому району Департамента Комитета государственного санитарно-эпидемиологического надзора Министерства здравоохранения Республики Казахстан по Костанайской области в Сарыкольское районное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143. Управление государственного санитарно-эпидемиологического надзора по Тарановскому району Департамента Комитета государственного санитарно-эпидемиологического надзора Министерства здравоохранения Республики Казахстан по Костанайской области в Тарановское районное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144. Управление государственного санитарно-эпидемиологического надзора по Узункольскому району Департамента Комитета государственного санитарно-эпидемиологического надзора Министерства здравоохранения Республики Казахстан по Костанайской области в Узункольское районное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145. Управление государственного санитарно-эпидемиологического надзора по Федоровскому району Департамента Комитета государственного санитарно-эпидемиологического надзора Министерства здравоохранения Республики Казахстан по Костанайской области в Федоровское районное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146. Управление государственного санитарно-эпидемиологического надзора по городу Аркалык Департамента Комитета государственного санитарно-эпидемиологического надзора Министерства здравоохранения Республики Казахстан по Костанайской области в Аркалыкское городское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147. Управление государственного санитарно-эпидемиологического надзора по городу Костанай Департамента Комитета государственного санитарно-эпидемиологического надзора Министерства здравоохранения Республики Казахстан по Костанайской области в Управление по защите прав потребителей города Костанай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148. Управление государственного санитарно-эпидемиологического надзора по Костанайскому району Департамента Комитета государственного санитарно-эпидемиологического надзора Министерства здравоохранения Республики Казахстан по Костанайской области в Костанайское районное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149. Управление государственного санитарно-эпидемиологического надзора по городу Лисаковск Департамента Комитета государственного санитарно-эпидемиологического надзора Министерства здравоохранения Республики Казахстан по Костанайской области в Лисаковское городское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150. Управление государственного санитарно-эпидемиологического надзора по городу Рудный Департамента Комитета государственного санитарно-эпидемиологического надзора Министерства здравоохранения Республики Казахстан по Костанайской области в Рудненское городское управление по защите прав потребителей Департамента по защите прав потребителей Костанайской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151. Департамент Комитета государственного санитарно-эпидемиологического надзора Министерства здравоохранения Республики Казахстан по Кызылординской области в Департамент по защите прав потребителей Кызылординской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152. Управление государственного санитарно-эпидемиологического надзора по Аральскому району Департамента Комитета государственного санитарно-эпидемиологического надзора Министерства здравоохранения Республики Казахстан по Кызылординской области в Аральского районное управление по защите прав потребителей Департамента по защите прав потребителей Кызылординской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153. Управление государственного санитарно-эпидемиологического надзора по Казалинскому району Департамента Комитета государственного санитарно-эпидемиологического надзора Министерства здравоохранения Республики Казахстан по Кызылординской области в Казалинское районное управление по защите прав потребителей Департамента по защите прав потребителей Кызылординской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154. Управление государственного санитарно-эпидемиологического надзора по Кармакшинскому району Департамента Комитета государственного санитарно-эпидемиологического надзора Министерства здравоохранения Республики Казахстан по Кызылординской области в Кармакшинское районное управление по защите прав потребителей Департамента по защите прав потребителей Кызылординской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155. Управление государственного санитарно-эпидемиологического надзора по Жалагашскому району Департамента Комитета государственного санитарно-эпидемиологического надзора Министерства здравоохранения Республики Казахстан по Кызылординской области в Жалагашское районное управление по защите прав потребителей Департамента по защите прав потребителей Кызылординской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156. Управление государственного санитарно-эпидемиологического надзора по Сырдарьинскому району Департамента Комитета государственного санитарно-эпидемиологического надзора Министерства здравоохранения Республики Казахстан по Кызылординской области в Сырдарьинское районное управление по защите прав потребителей Департамента по защите прав потребителей Кызылординской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157. Управление государственного санитарно-эпидемиологического надзора по Шиелийскому району Департамента Комитета государственного санитарно-эпидемиологического надзора Министерства здравоохранения Республики Казахстан по Кызылординской области в Шиелийское районное управление по защите прав потребителей Департамента по защите прав потребителей Кызылординской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158. Управление государственного санитарно-эпидемиологического надзора по Жанакорганскому району Департамента Комитета государственного санитарно-эпидемиологического надзора Министерства здравоохранения Республики Казахстан по Кызылординской области в Жанакорганское районное управление по защите прав потребителей Департамента по защите прав потребителей Кызылординской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159. Управление государственного санитарно-эпидемиологического надзора по городу Кызылорда Департамента Комитета государственного санитарно-эпидемиологического надзора Министерства здравоохранения Республики Казахстан по Кызылординской области в Кызылординское городское управление по защите прав потребителей Департамента по защите прав потребителей Кызылординской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160. Департамент Комитета государственного санитарно-эпидемиологического надзора Министерства здравоохранения Республики Казахстан по Мангистауской области в Департамент по защите прав потребителей Мангистауской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161. Управление государственного санитарно-эпидемиологического надзора по городу Актау Департамента Комитета государственного санитарно-эпидемиологического надзора Министерства здравоохранения Республики Казахстан по Мангистауской области в Актауское городское управление по защите прав потребителей Департамента по защите прав потребителей Мангистауской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162. Управление государственного санитарно-эпидемиологического надзора по городу Жанаозен Департамента Комитета государственного санитарно-эпидемиологического надзора Министерства здравоохранения Республики Казахстан по Мангистауской области в Жанаозенское городское управление по защите прав потребителей Департамента по защите прав потребителей Мангистауской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163. Управление государственного санитарно-эпидемиологического надзора по Мангистаускому району Департамента Комитета государственного санитарно-эпидемиологического надзора Министерства здравоохранения Республики Казахстан по Мангистауской области в Мангистауское районное управление по защите прав потребителей Департамента по защите прав потребителей Мангистауской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164. Управление государственного санитарно-эпидемиологического надзора по Тупкараганскому району Департамента Комитета государственного санитарно-эпидемиологического надзора Министерства здравоохранения Республики Казахстан по Мангистауской области в Тупкараганское районное управление по защите прав потребителей Департамента по защите прав потребителей Мангистауской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165. Управление государственного санитарно-эпидемиологического надзора по Бейнеускому району Департамента Комитета государственного санитарно-эпидемиологического надзора Министерства здравоохранения Республики Казахстан по Мангистауской области в Бейнеуское районное управление по защите прав потребителей Департамента по защите прав потребителей Мангистауской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166. Управление государственного санитарно-эпидемиологического надзора по Каракиянскому району Департамента Комитета государственного санитарно-эпидемиологического надзора Министерства здравоохранения Республики Казахстан по Мангистауской области в Каракиянское районное управление по защите прав потребителей Департамента по защите прав потребителей Мангистауской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167. Управление государственного санитарно-эпидемиологического надзора по Мунайлинскому району Департамента Комитета государственного санитарно-эпидемиологического надзора Министерства здравоохранения Республики Казахстан по Мангистауской области в Мунайлинское районное управление по защите прав потребителей Департамента по защите прав потребителей Мангистауской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168. Департамент Комитета государственного санитарно-эпидемиологического надзора Министерства здравоохранения Республики Казахстан по Павлодарской области в Департамент по защите прав потребителей Павлодарской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169. Управление государственного санитарно-эпидемиологического надзора по городу Павлодар Департамента Комитета государственного санитарно-эпидемиологического надзора Министерства здравоохранения Республики Казахстан по Павлодарской области в Павлодарское городское управление по защите прав потребителей Департамента по защите прав потребителей Павлодарской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170. Управление государственного санитарно-эпидемиологического надзора по городу Аксу Департамента Комитета государственного санитарно-эпидемиологического надзора Министерства здравоохранения Республики Казахстан по Павлодарской области в Аксуское городское управление по защите прав потребителей Департамента по защите прав потребителей Павлодарской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171. Управление государственного санитарно-эпидемиологического надзора по городу Экибастуз Департамента Комитета государственного санитарно-эпидемиологического надзора Министерства здравоохранения Республики Казахстан по Павлодарской области в Экибастузское городское управление по защите прав потребителей Департамента по защите прав потребителей Павлодарской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172. Управление государственного санитарно-эпидемиологического надзора по Баянаульскому району Департамента Комитета государственного санитарно-эпидемиологического надзора Министерства здравоохранения Республики Казахстан по Павлодарской области в Баянаульское районное управление по защите прав потребителей Департамента по защите прав потребителей Павлодарской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173. Управление государственного санитарно-эпидемиологического надзора по Актогайскому району Департамента Комитета государственного санитарно-эпидемиологического надзора Министерства здравоохранения Республики Казахстан по Павлодарской области в Актогайское районное управление по защите прав потребителей Департамента по защите прав потребителей Павлодарской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174. Управление государственного санитарно-эпидемиологического надзора по Железинскому району Департамента Комитета государственного санитарно-эпидемиологического надзора Министерства здравоохранения Республики Казахстан по Павлодарской области в Железинское районное управление по защите прав потребителей Департамента по защите прав потребителей Павлодарской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175. Управление государственного санитарно-эпидемиологического надзора по Иртышскому району Департамента Комитета государственного санитарно-эпидемиологического надзора Министерства здравоохранения Республики Казахстан по Павлодарской области в Иртышское районное управление по защите прав потребителей Департамента по защите прав потребителей Павлодарской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176. Управление государственного санитарно-эпидемиологического надзора по Качирскому району Департамента Комитета государственного санитарно-эпидемиологического надзора Министерства здравоохранения Республики Казахстан по Павлодарской области в Качирское районное управление по защите прав потребителей Департамента по защите прав потребителей Павлодарской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177. Управление государственного санитарно-эпидемиологического надзора по Лебяжинскому району Департамента Комитета государственного санитарно-эпидемиологического надзора Министерства здравоохранения Республики Казахстан по Павлодарской области в Лебяжинское районное управление по защите прав потребителей Департамента по защите прав потребителей Павлодарской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178. Управление государственного санитарно-эпидемиологического надзора по Майскому району Департамента Комитета государственного санитарно-эпидемиологического надзора Министерства здравоохранения Республики Казахстан по Павлодарской области в Майское районное управление по защите прав потребителей Департамента по защите прав потребителей Павлодарской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179. Управление государственного санитарно-эпидемиологического надзора по Павлодарскому району Департамента Комитета государственного санитарно-эпидемиологического надзора Министерства здравоохранения Республики Казахстан по Павлодарской области в Павлодарское районное управление по защите прав потребителей Департамента по защите прав потребителей Павлодарской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180. Управление государственного санитарно-эпидемиологического надзора по Успенскому району Департамента Комитета государственного санитарно-эпидемиологического надзора Министерства здравоохранения Республики Казахстан по Павлодарской области в Успенское районное управление по защите прав потребителей Департамента по защите прав потребителей Павлодарской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181. Управление государственного санитарно-эпидемиологического надзора по Щербактинскому району Департамента Комитета государственного санитарно-эпидемиологического надзора Министерства здравоохранения Республики Казахстан по Павлодарской области в Щербактинское районное управление по защите прав потребителей Департамента по защите прав потребителей Павлодарской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182. Департамент Комитета государственного санитарно-эпидемиологического надзора Министерства здравоохранения Республики Казахстан по Северо-Казахстанской области в Департамент по защите прав потребителей Северо-Казахстанской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183. Управление государственного санитарно-эпидемиологического надзора по городу Петропавловск Департамента Комитета государственного санитарно-эпидемиологического надзора Министерства здравоохранения Республики Казахстан по Северо-Казахстанской области в Петропавловское городское управление по защите прав потребителей Департамента по защите прав потребителей Северо-Казахстанской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184. Управление государственного санитарно-эпидемиологического надзора по Айыртаускому району Департамента Комитета государственного санитарно-эпидемиологического надзора Министерства здравоохранения Республики Казахстан по Северо-Казахстанской области в Айыртауское районное управление по защите прав потребителей Департамента по защите прав потребителей Северо-Казахстанской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185. Управление государственного санитарно-эпидемиологического надзора по Акжарскому району Департамента Комитета государственного санитарно-эпидемиологического надзора Министерства здравоохранения Республики Казахстан по Северо-Казахстанской области в Акжарское районное управление по защите прав потребителей Департамента по защите прав потребителей Северо-Казахстанской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186. Управление государственного санитарно-эпидемиологического надзора по Аккайынскому району Департамента Комитета государственного санитарно-эпидемиологического надзора Министерства здравоохранения Республики Казахстан по Северо-Казахстанской области в Аккайынское районное управление по защите прав потребителей Департамента по защите прав потребителей Северо-Казахстанской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187. Управление государственного санитарно-эпидемиологического надзора по району имени Габита Мусрепова Департамента Комитета государственного санитарно-эпидемиологического надзора Министерства здравоохранения Республики Казахстан по Северо-Казахстанской области в Управление по защите прав потребителей района имени Габита Мусрепова Департамента по защите прав потребителей Северо-Казахстанской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188. Управление государственного санитарно-эпидемиологического надзора по Есильскому району Департамента Комитета государственного санитарно-эпидемиологического надзора Министерства здравоохранения Республики Казахстан по Северо-Казахстанской области в Есильское районное управление по защите прав потребителей Департамента по защите прав потребителей Северо-Казахстанской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189. Управление государственного санитарно-эпидемиологического надзора по Кызылжарскому району Департамента Комитета государственного санитарно-эпидемиологического надзора Министерства здравоохранения Республики Казахстан по Северо-Казахстанской области в Кызылжарское районное управление по защите прав потребителей Департамента по защите прав потребителей Северо-Казахстанской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190. Управление государственного санитарно-эпидемиологического надзора по району Магжана Жумабаева Департамента Комитета государственного санитарно-эпидемиологического надзора Министерства здравоохранения Республики Казахстан по Северо-Казахстанской области в Управление по защите прав потребителей района Магжана Жумабаева Департамента по защите прав потребителей Северо-Казахстанской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191. Управление государственного санитарно-эпидемиологического надзора по Жамбылскому району Департамента Комитета государственного санитарно-эпидемиологического надзора Министерства здравоохранения Республики Казахстан по Северо-Казахстанской области в Жамбылское районное управление по защите прав потребителей Департамента по защите прав потребителей Северо-Казахстанской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192. Управление государственного санитарно-эпидемиологического надзора по Мамлютскому району Департамента Комитета государственного санитарно-эпидемиологического надзора Министерства здравоохранения Республики Казахстан по Северо-Казахстанской области в Мамлютское районное управление по защите прав потребителей Департамента по защите прав потребителей Северо-Казахстанской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193. Управление государственного санитарно-эпидемиологического надзора по Тайыншинскому району Департамента Комитета государственного санитарно-эпидемиологического надзора Министерства здравоохранения Республики Казахстан по Северо-Казахстанской области в Тайыншинское районное управление по защите прав потребителей Департамента по защите прав потребителей Северо-Казахстанской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194. Управление государственного санитарно-эпидемиологического надзора по Тимирязевскому району Департамента Комитета государственного санитарно-эпидемиологического надзора Министерства здравоохранения Республики Казахстан по Северо-Казахстанской области в Тимирязевское районное управление по защите прав потребителей Департамента по защите прав потребителей Северо-Казахстанской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195. Управление государственного санитарно-эпидемиологического надзора по Уалихановскому району Департамента Комитета государственного санитарно-эпидемиологического надзора Министерства здравоохранения Республики Казахстан по Северо-Казахстанской области в Уалихановское районное управление по защите прав потребителей Департамента по защите прав потребителей Северо-Казахстанской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196. Управление государственного санитарно-эпидемиологического надзора по району Шал акына Департамента Комитета государственного санитарно-эпидемиологического надзора Министерства здравоохранения Республики Казахстан по Северо-Казахстанской области в Управление по защите прав потребителей района Шал акына Департамента по защите прав потребителей Северо-Казахстанской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197. Департамент Комитета государственного санитарно-эпидемиологического надзора Министерства здравоохранения Республики Казахстан по Южно-Казахстанской области в Департамент по защите прав потребителей Южно-Казахстанской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198. Управление государственного санитарно-эпидемиологического надзора по городу Арысь Департамента Комитета государственного санитарно-эпидемиологического надзора Министерства здравоохранения Республики Казахстан по Южно-Казахстанской области в Арысское городское управление по защите прав потребителей Департамента по защите прав потребителей Южно-Казахстанской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199. Управление государственного санитарно-эпидемиологического надзора по Байдибекскому району Департамента Комитета государственного санитарно-эпидемиологического надзора Министерства здравоохранения Республики Казахстан по Южно-Казахстанской области в Байдибекское районное управление по защите прав потребителей Департамента по защите прав потребителей Южно-Казахстанской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200. Управление государственного санитарно-эпидемиологического надзора по Казыгуртскому району Департамента Комитета государственного санитарно-эпидемиологического надзора Министерства здравоохранения Республики Казахстан по Южно-Казахстанской области в Казыгуртское районное управление по защите прав потребителей Департамента по защите прав потребителей Южно-Казахстанской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201. Управление государственного санитарно-эпидемиологического надзора по Махтааральскому району Департамента Комитета государственного санитарно-эпидемиологического надзора Министерства здравоохранения Республики Казахстан по Южно-Казахстанской области в Махтааральское районное управление по защите прав потребителей Департамента по защите прав потребителей Южно-Казахстанской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202. Управление государственного санитарно-эпидемиологического надзора по Отрарскому району Департамента Комитета государственного санитарно-эпидемиологического надзора Министерства здравоохранения Республики Казахстан по Южно-Казахстанской области в Отрарское районное управление по защите прав потребителей Департамента по защите прав потребителей Южно-Казахстанской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203. Управление государственного санитарно-эпидемиологического надзора по Ордабасинскому району Департамента Комитета государственного санитарно-эпидемиологического надзора Министерства здравоохранения Республики Казахстан по Южно-Казахстанской области в Ордабасинское районное управление по защите прав потребителей Департамента по защите прав потребителей Южно-Казахстанской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204. Управление государственного санитарно-эпидемиологического надзора по Сайрамскому району Департамента Комитета государственного санитарно-эпидемиологического надзора Министерства здравоохранения Республики Казахстан по Южно-Казахстанской области в Сайрамское районное управление по защите прав потребителей Департамента по защите прав потребителей Южно-Казахстанской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205. Управление государственного санитарно-эпидемиологического надзора по Сарыагашскому району Департамента Комитета государственного санитарно-эпидемиологического надзора Министерства здравоохранения Республики Казахстан по Южно-Казахстанской области в Сарыагашское районное управление по защите прав потребителей Департамента по защите прав потребителей Южно-Казахстанской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206. Управление государственного санитарно-эпидемиологического надзора по Сузакскому району Департамента Комитета государственного санитарно-эпидемиологического надзора Министерства здравоохранения Республики Казахстан по Южно-Казахстанской области в Сузакское районное управление по защите прав потребителей Департамента по защите прав потребителей Южно-Казахстанской области Агентства Республики Казахстан 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207. Управление государственного санитарно-эпидемиологического надзора по Толебийскому району Департамента Комитета государственного санитарно-эпидемиологического надзора Министерства здравоохранения Республики Казахстан по Южно-Казахстанской области в Толебийское районное управление по защите прав потребителей Департамента по защите прав потребителей Южно-Казахстанской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208. Управление государственного санитарно-эпидемиологического надзора по Тюлькубасскому району Департамента Комитета государственного санитарно-эпидемиологического надзора Министерства здравоохранения Республики Казахстан по Южно-Казахстанской области в Тюлькубасское районное управление по защите прав потребителей Департамента по защите прав потребителей Южно-Казахстанской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209. Управление государственного санитарно-эпидемиологического надзора по Шардаринскому району Департамента Комитета государственного санитарно-эпидемиологического надзора Министерства здравоохранения Республики Казахстан по Южно-Казахстанской области в Шардаринское районное управление по защите прав потребителей Департамента по защите прав потребителей Южно-Казахстанской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210. Управление государственного санитарно-эпидемиологического надзора по Абайскому району города Шымкент Департамента Комитета государственного санитарно-эпидемиологического надзора Министерства здравоохранения Республики Казахстан по Южно-Казахстанской области в Управление по защите прав потребителей Абайского района города Шымкент Департамента по защите прав потребителей Южно-Казахстанской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211. Управление государственного санитарно-эпидемиологического надзора по городу Кентау Департамента Комитета государственного санитарно-эпидемиологического надзора Министерства здравоохранения Республики Казахстан по Южно-Казахстанской области в Кентауское городское управление по защите прав потребителей Департамента по защите прав потребителей Южно-Казахстанской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212. Управление государственного санитарно-эпидемиологического надзора по городу Туркестан Департамента Комитета государственного санитарно-эпидемиологического надзора Министерства здравоохранения Республики Казахстан по Южно-Казахстанской области в Туркестанское городское управление по защите прав потребителей Департамента по защите прав потребителей Южно-Казахстанской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213. Управление государственного санитарно-эпидемиологического надзора по Аль-Фарабийскому району города Шымкент Департамента Комитета государственного санитарно-эпидемиологического надзора Министерства здравоохранения Республики Казахстан по Южно-Казахстанской области в Управление по защите прав потребителей Аль-Фарабийского района города Шымкент Департамента по защите прав потребителей Южно-Казахстанской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214. Управление государственного санитарно-эпидемиологического надзора по Енбекшинскому району города Шымкент Департамента Комитета государственного санитарно-эпидемиологического надзора Министерства здравоохранения Республики Казахстан по Южно-Казахстанской области в Управление по защите прав потребителей Енбекшинского района города Шымкент Департамента по защите прав потребителей Южно-Казахстанской области Агентства Республики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215. Департамент Комитета государственного санитарно-эпидемиологического надзора Министерства здравоохранения Республики Казахстан по городу Алматы в Департамент по защите прав потребителей города Алматы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216. Управление государственного санитарно-эпидемиологического надзора по Алатаускому району города Алматы Департамента Комитета государственного санитарно-эпидемиологического надзора Министерства здравоохранения Республики Казахстан по городу Алматы в Управление по защите прав потребителей Алатауского района города Алматы Департамента по защите прав потребителей по городу Алматы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217. Управление государственного санитарно-эпидемиологического надзора по Ауэзовскому району города Алматы Департамента Комитета государственного санитарно-эпидемиологического надзора Министерства здравоохранения Республики Казахстан по городу Алматы в Управление по защите прав потребителей Ауэзовского района города Алматы Департамента по защите прав потребителей по городу Алматы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218. Управление государственного санитарно-эпидемиологического надзора по Алмалинскому району города Алматы Департамента Комитета государственного санитарно-эпидемиологического надзора Министерства здравоохранения Республики Казахстан по городу Алматы в Управление по защите прав потребителей Алмалинского района города Алматы Департамента по защите прав потребителей по городу Алматы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219. Управление государственного санитарно-эпидемиологического надзора по Бостандыкскому району города Алматы Департамента Комитета государственного санитарно-эпидемиологического надзора Министерства здравоохранения Республики Казахстан по городу Алматы в Управление по защите прав потребителей Бостандыкского района города Алматы Департамента по защите прав потребителей по городу Алматы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220. Управление государственного санитарно-эпидемиологического надзора по Жетысускому району города Алматы Департамента Комитета государственного санитарно-эпидемиологического надзора Министерства здравоохранения Республики Казахстан по городу Алматы в Управление по защите прав потребителей Жетысуского района города Алматы  Департамента по защите прав потребителей по городу Алматы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221. Управление государственного санитарно-эпидемиологического надзора по Медеускому району города Алматы Департамента Комитета государственного санитарно-эпидемиологического надзора Министерства здравоохранения Республики Казахстан по городу Алматы в Управление по защите прав потребителей Медеуского района города Алматы Департамента по защите прав потребителей по городу Алматы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222. Управление государственного санитарно-эпидемиологического надзора по Турксибскому району города Алматы Департамента Комитета государственного санитарно-эпидемиологического надзора Министерства здравоохранения Республики Казахстан по городу Алматы в Управление по защите прав потребителей Турксибского района города Алматы Департамента по защите прав потребителей по городу Алматы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223. Департамент Комитета государственного санитарно-эпидемиологического надзора Министерства здравоохранения Республики Казахстан по городу Астаны в Департамент по защите прав потребителей города Астана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224. Департамент Комитета государственного санитарно-эпидемиологического надзора Министерства здравоохранения Республики Казахстан на транспорте в Департамент Агентства Республики Казахстан по защите прав потребителей на транспорте.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225. Актюбинское отделенческое Управление государственного санитарно-эпидемиологического надзора на транспорте в Актюбинское отделенческое управление по защите прав потребителей на транспорте Департамента по защите прав потребителей на транспорте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226. Алматинское отделенческое Управление государственного санитарно-эпидемиологического надзора на транспорте в Алматинское отделенческое управление по защите прав потребителей на транспорте Департамента по защите прав потребителей на транспорте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227. Атбасарское отделенческое Управление государственного санитарно-эпидемиологического надзора на железнодорожном транспорте в Атбасарское отделенческое управление по защите прав потребителей на транспорте Департамента по защите прав потребителей на транспорте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228. Атырауское отделенческое Управление государственного санитарно-эпидемиологического надзора на железнодорожном транспорте в Атырауское отделенческое управление по защите прав потребителей на транспорте Департамента по защите прав потребителей на транспорте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229. Жамбылское отделенческое Управление государственного санитарно-эпидемиологического надзора на железнодорожном транспорте в Жамбылское отделенческое управление по защите прав потребителей на транспорте Департамента по защите прав потребителей на транспорте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230. Жана-Аркинское отделенческое Управление государственного санитарно-эпидемиологического надзора на железнодорожном транспорте в Жана-Аркинское отделенческое управление по защите прав потребителей на транспорте Департамента по защите прав потребителей на транспорте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231. Защитинское отделенческое Управление государственного санитарно-эпидемиологического надзора на железнодорожном транспорте в Защитинское отделенческое управление по защите прав потребителей на транспорте Департамента по защите прав потребителей на транспорте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232. Карагандинское отделенческое Управление государственного санитарно-эпидемиологического надзора на железнодорожном транспорте в Карагандинское отделенческое управление по защите прав потребителей на транспорте Департамента по защите прав потребителей на транспорте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233. Кокшетауское отделенческое Управление государственного санитарно-эпидемиологического надзора на железнодорожном транспорте в Кокшетауское отделенческое управление по защите прав потребителей на транспорте Департамента по защите прав потребителей на транспорте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234. Костанайское отделенческое Управление государственного санитарно-эпидемиологического надзора на железнодорожном транспорте в Костанайское отделенческое управление по защите прав потребителей на транспорте Департамента по защите прав потребителей на транспорте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235. Кызылординское отделенческое Управление государственного санитарно-эпидемиологического надзора на железнодорожном транспорте в Кызылординское отделенческое управление по защите прав потребителей на транспорте Департамента по защите прав потребителей на транспорте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236. Мангистауское отделенческое Управление государственного санитарно-эпидемиологического надзора на железнодорожном транспорте в Мангистауское отделенческое управление по защите прав потребителей на транспорте Департамента по защите прав потребителей на транспорте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237. Павлодарское отделенческое Управление государственного санитарно-эпидемиологического надзора на железнодорожном транспорте в Павлодарское отделенческое управление по защите прав потребителей на транспорте Департамента по защите прав потребителей на транспорте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238. Семейское отделенческое Управление государственного санитарно-эпидемиологического надзора на железнодорожном транспорте в Семейское отделенческое управление по защите прав потребителей на транспорте Департамента по защите прав потребителей на транспорте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239. Уральское отделенческое Управление государственного санитарно-эпидемиологического надзора на железнодорожном транспорте в Уральское отделенческое управление по защите прав потребителей на транспорте Департамента по защите прав потребителей на транспорте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240. Шымкентское отделенческое Управление государственного санитарно-эпидемиологического надзора на железнодорожном транспорте в Шымкентское отделенческое управление по защите прав потребителей на транспорте Департамента по защите прав потребителей на транспорте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241. Республиканское государственное предприятие на праве хозяйственного ведения «Атырауский областной центр санитарно-эпидемиологической экспертизы» Комитета государственного санитарно-эпидемиологического надзора Министерства здравоохранения Республики Казахстан в Республиканское государственное предприятие на праве хозяйственного ведения «Атырауский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242. Республиканское государственное предприятие на праве хозяйственного ведения «Мангистауский областной центр санитарно-эпидемиологической экспертизы» Комитета государственного санитарно-эпидемиологического надзора Министерства здравоохранения Республики Казахстан в Республиканское государственное предприятие на праве хозяйственного ведения «Мангистауский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243. Республиканское государственное казенное предприятие «Акмолинский областной центр санитарно-эпидемиологической экспертизы» Комитета государственного санитарно-эпидемиологического надзора Министерства здравоохранения Республики Казахстан в Республиканское государственное казенное предприятие «Акмолинский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244. Республиканское государственное казенное предприятие «Актюбинский областной центр санитарно-эпидемиологической экспертизы» Комитета государственного санитарно-эпидемиологического надзора Министерства здравоохранения Республики Казахстан в Республиканское государственное казенное предприятие «Актюбинский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245. Республиканское государственное казенное предприятие «Алматинский областной центр санитарно-эпидемиологической экспертизы» Комитета государственного санитарно-эпидемиологического надзора Министерства здравоохранения Республики Казахстан в Республиканское государственное казенное предприятие «Алматинский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246. Республиканское государственное казенное предприятие «Восточно-Казахстанский областной центр санитарно-эпидемиологической экспертизы» Комитета государственного санитарно-эпидемиологического надзора Министерства здравоохранения Республики Казахстан в Республиканское государственное казенное предприятие «Восточно-Казахстанский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247. Республиканское государственное казенное предприятие «Жамбылский областной центр санитарно-эпидемиологической экспертизы» Комитета государственного санитарно-эпидемиологического надзора Министерства здравоохранения Республики Казахстан в Республиканское государственное казенное предприятие «Жамбылский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248. Республиканское государственное казенное предприятие «Западно-Казахстанский областной центр санитарно-эпидемиологической экспертизы» Комитета государственного санитарно-эпидемиологического надзора Министерства здравоохранения Республики Казахстан в Республиканское государственное казенное предприятие «Западно-Казахстанский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249. Республиканское государственное казенное предприятие «Карагандинский областной центр санитарно-эпидемиологической экспертизы» Комитета государственного санитарно-эпидемиологического надзора Министерства здравоохранения Республики Казахстан в Республиканское государственное казенное предприятие «Карагандинский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250. Республиканское государственное казенное предприятие «Костанайский областной центр санитарно-эпидемиологической экспертизы» Комитета государственного санитарно-эпидемиологического надзора Министерства здравоохранения Республики Казахстан в Республиканское государственное казенное предприятие «Костанайский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251. Республиканское государственное казенное предприятие «Кызылординский областной центр санитарно-эпидемиологической экспертизы» Комитета государственного санитарно-эпидемиологического надзора Министерства здравоохранения Республики Казахстан в Республиканское государственное казенное предприятие «Кызылординский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252. Республиканское государственное казенное предприятие «Павлодарский областной центр санитарно-эпидемиологической экспертизы» Комитета государственного санитарно-эпидемиологического надзора Министерства здравоохранения Республики Казахстан в Республиканское государственное казенное предприятие «Павлодарский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253. Республиканское государственное казенное предприятие «Северо-Казахстанский областной центр санитарно-эпидемиологической экспертизы» Комитета государственного санитарно-эпидемиологического надзора Министерства здравоохранения Республики Казахстан в Республиканское государственное казенное предприятие «Северо-Казахстанский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254. Республиканское государственное казенное предприятие «Южно-Казахстанский областной центр санитарно-эпидемиологической экспертизы» Комитета государственного санитарно-эпидемиологического надзора Министерства здравоохранения Республики Казахстан в Республиканское государственное казенное предприятие «Южно-Казахстанский областной центр санитарно-эпидемиологической экспертизы»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255. Республиканское государственное казенное предприятие «Центр санитарно-эпидемиологической экспертизы города Алматы» Комитета государственного санитарно-эпидемиологического надзора Министерства здравоохранения Республики Казахстан в Республиканское государственное казенное предприятие «Центр санитарно-эпидемиологической экспертизы города Алматы»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256. Республиканское государственное казенное предприятие «Центр санитарно-эпидемиологической экспертизы города Астаны» Комитета государственного санитарно-эпидемиологического надзора Министерства здравоохранения Республики Казахстан в Республиканское государственное казенное предприятие «Центр санитарно-эпидемиологической экспертизы города Астаны»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257. Республиканское государственное казенное предприятие «Уральская городская дезинфекционная станция» Комитета государственного санитарно-эпидемиологического надзора Министерства здравоохранения Республики Казахстан в Республиканское государственное казенное предприятие «Уральская городская дезинфекционная станция»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258. Республиканское государственное казенное предприятие «Петропавловская городская дезинфекционная станция» Комитета государственного санитарно-эпидемиологического надзора Министерства здравоохранения Республики Казахстан в Республиканское государственное казенное предприятие «Петропавловская городская дезинфекционная станция»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259. Республиканское государственное казенное предприятие «Дезинфекционная станция города Алматы» Комитета государственного санитарно-эпидемиологического надзора Министерства здравоохранения Республики Казахстан в Республиканское государственное казенное предприятие «Дезинфекционная станция города Алматы»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260. Республиканское государственное казенное предприятие «Шымкентская городская дезинфекционная станция» Комитета государственного санитарно-эпидемиологического надзора Министерства здравоохранения Республики Казахстан в Республиканское государственное казенное предприятие «Шымкентская городская дезинфекционная станция»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261. Республиканское государственное казенное предприятие «Научный центр гигиены и эпидемиологии имени Хамзы Жуматова» Комитета государственного санитарно-эпидемиологического надзора Министерства здравоохранения Республики Казахстан в Республиканское государственное казенное предприятие «Научный центр гигиены и эпидемиологии имени Хамзы Жуматова»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262. Республиканское государственное казенное предприятие «Казахский научный центр карантинных и зоонозных инфекций имени Масгута Айкимбаева» Комитета государственного санитарно-эпидемиологического надзора Министерства здравоохранения Республики Казахстан в Республиканское государственное казенное предприятие «Казахский научный центр карантинных и зоонозных инфекций имени Масгута Айкимбаева»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263. Республиканское государственное казенное предприятие «Научно-практический центр санитарно-эпидемиологической экспертизы и мониторинга» Комитета государственного санитарно-эпидемиологического надзора Министерства здравоохранения Республики Казахстан в Республиканское государственное казенное предприятие «Научно-практический центр санитарно-эпидемиологической экспертизы и мониторинга»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264. Государственное учреждение «Араломорская противочумная станция» Комитета государственного санитарно-эпидемиологического надзора Министерства здравоохранения Республики Казахстан в Республиканское государственное учреждение «Араломорская противочумная станция»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265. Республиканское государственное учреждение «Актюбинская противочумная станция» Комитета государственного санитарно-эпидемиологического надзора Министерства здравоохранения Республики Казахстан в Республиканское государственное учреждение «Актюбинская противочумная станция»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266. Государственное учреждение «Атырауская противочумная станция» Комитета государственного санитарно-эпидемиологического надзора Министерства здравоохранения Республики Казахстан в Республиканское государственное учреждение «Атырауская противочумная станция»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267. Государственное учреждение «Жамбылская противочумная станция» Комитета государственного санитарно-эпидемиологического надзора Министерства здравоохранения Республики Казахстан в Республиканское государственное учреждение «Жамбылская противочумная станция»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268. Государственное учреждение «Кызылординская противочумная станция» Комитета государственного санитарно-эпидемиологического надзора Министерства здравоохранения Республики Казахстан в Республиканское государственное учреждение «Кызылординская противочумная станция»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269. Государственное учреждение «Мангистауская противочумная станция» Комитета государственного санитарно-эпидемиологического надзора Министерства здравоохранения Республики Казахстан в Республиканское государственное учреждение «Мангистауская противочумная станция»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270. Государственное учреждение «Талдыкорганская противочумная станция» Комитета государственного санитарно-эпидемиологического надзора Министерства здравоохранения Республики Казахстан в Республиканское государственное учреждение «Талдыкорганская противочумная станция»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271. Государственное учреждение «Уральская противочумная станция» Комитета государственного санитарно-эпидемиологического надзора Министерства здравоохранения Республики Казахстан в Республиканское государственное учреждение «Уральская противочумная станция»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272. Государственное учреждение «Шымкентская противочумная станция» Комитета государственного санитарно-эпидемиологического надзора Министерства здравоохранения Республики Казахстан в Республиканское государственное учреждение «Шымкентская противочумная станция» Агентства Республики Казахстан по защите прав потребителей.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