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6ac8" w14:textId="79c6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№ 202 "О создании Совета по экономической политике"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2014 года № 2.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2003 года № 202 «О создании Совета по экономической политике» (САПП Республики Казахстан, 2003 г., № 9, ст. 101)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утвержденный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Абдыкаликову                    -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Гульшару Наушаевну                Республики Казахстан;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«Сагинтаев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     -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     - 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     Казахстан»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«Сагинтаев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    -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    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     -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     Республики Казахстан»;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Марченко Григория Александровича.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