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3851" w14:textId="afc3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денонсации Соглашения между Правительством Республики Казахстан и Правительством Кыргызской Республики о сотрудничестве в области охраны промышленной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2014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Денонсировать Соглашение, совершенное в городе Алматы между Правительством Республики Казахстан и Правительством Кыргызской Республики о сотрудничестве в области охраны промышленной собственности от 8 апреля 1997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уведомить Правительство Кыргызской Республики о намерении Правительства Республики Казахстан денонсировать международный договор,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действия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