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965f" w14:textId="e089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7 июня 2010 года № 520 "О ставках таможенных пошлин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2014 года № 211. Утратило силу постановлением Правительства Республики Казахстан от 15 октября 2015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15.10.2015 </w:t>
      </w:r>
      <w:r>
        <w:rPr>
          <w:rFonts w:ascii="Times New Roman"/>
          <w:b w:val="false"/>
          <w:i w:val="false"/>
          <w:color w:val="ff0000"/>
          <w:sz w:val="28"/>
        </w:rPr>
        <w:t>№ 829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июня 2010 года № 520 «О ставках таможенных пошлин Республики Казахстан» (САПП Республики Казахстан, 2010 г., № 36, ст. 304)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ставках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вывозных таможенных пошлин на отдельные виды товаров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«2709 00 900 9 Нефть сырая – 60 долларов 60 долларов»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«2709 00 900 9 Нефть сырая – 80 долларов 80 долларов».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