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f12d" w14:textId="ed7f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2014 года № 277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Управления Делами Президента Республики Казахстан наружные сети канализации в коммунальную собственность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города Астаны и Управлением Делами Президента Республики Казахстан (по согласованию)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277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Перечень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передаваемого из республиканской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коммунальную собственность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9"/>
        <w:gridCol w:w="3658"/>
        <w:gridCol w:w="2401"/>
        <w:gridCol w:w="2382"/>
      </w:tblGrid>
      <w:tr>
        <w:trPr>
          <w:trHeight w:val="255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6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«Нура» южнее улицы 19 на левом берегу реки Ишим в городе Астане. Наружные сети канализации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канализации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