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56a8" w14:textId="0305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"Строительство нитки "С" газопровода "Казахстан - Китай", "Строительство линейной части газопровода "Бейнеу - Бозой - Шымкент", "Строительство второй и третьей очереди "Жанажольского газоперерабатывающего завода"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по приоритетным проектам «Строительство нитки «С» газопровода «Казахстан – Китай», «Строительство линейной части газопровода «Бейнеу – Бозой – Шымкент», «Строительство второй и третьей очереди «Жанажольского газоперерабатывающего завода»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2014 года № 294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Квоты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привлечение иностранной рабочей силы по приоритетным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проектам «Строительство нитки «С»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«Казахстан – Китай», «Строительство линейной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газопровода «Бейнеу – Бозой – Шымкент», «Строительство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второй и третьей очереди «Жанажольского газоперерабатывающего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завода»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2165"/>
        <w:gridCol w:w="2165"/>
        <w:gridCol w:w="2020"/>
        <w:gridCol w:w="1443"/>
        <w:gridCol w:w="721"/>
        <w:gridCol w:w="1299"/>
        <w:gridCol w:w="1299"/>
        <w:gridCol w:w="1300"/>
        <w:gridCol w:w="1300"/>
      </w:tblGrid>
      <w:tr>
        <w:trPr>
          <w:trHeight w:val="75" w:hRule="atLeast"/>
        </w:trPr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нитки «С»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– Китай»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г.г.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Шымкент»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«Газопровод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– Шымкент»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г.г.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«Жанажольского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завода»»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Актобемунайгаз»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г.г.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