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223f" w14:textId="1a02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октября 2010 года № 1018 "Об утверждении формы и Правил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2014 года № 305. Утратило силу постановлением Правительства Республики Казахстан от 6 декабря 2016 года № 769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06.12.2016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2010 года № 1018 «Об утверждении формы и Правил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органом» (САПП Республики Казахстан, 2010 г., № 54, ст. 515)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«РНН учебного заведения»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«РНН – регистрационный номер налогоплательщика»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отчета недропользователей по исполнению обязательств по размеру расходов, направляемых на обучение, повышение квалификации и переподготовку работников, являющихся гражданами Республики Казахстан, задействованных при исполнении контракта, или обучение граждан Республики Казахстан по перечню специальностей, согласованному с компетентным органом,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