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e79c" w14:textId="06ce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мероприятий по развитию переработки сельскохозяйственной продукции и пищевой промышленности на 2014 - 2015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2014 года № 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пищевой и перерабатывающей промышленности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развитию переработки сельскохозяйственной продукции и пищевой промышленности на 2014 – 2015 годы (далее – Комплексный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организациям, ответственным за исполнение Комплексного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надлежащее и своевременное исполнение Комплексного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итогам полугодия и года, к 15 июля и 15 января, представлять информацию о ходе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Комплексного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Министерство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обеспечить представление сводной информации о ходе выполнения Комплексного плана в Правительство Республики Казахстан ежегодно к 1 августа и 1 февраля.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за исполнение </w:t>
      </w:r>
      <w:r>
        <w:rPr>
          <w:rFonts w:ascii="Times New Roman"/>
          <w:b w:val="false"/>
          <w:i w:val="false"/>
          <w:color w:val="000000"/>
          <w:sz w:val="28"/>
        </w:rPr>
        <w:t>Комплексного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областях, городах Астане и Алматы на заместителя акима, курирующего данную отрасль;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центральных исполнительных органах на заместителя первого руководителя государственного органа, курирующего данную отрасль.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7 декабря 2012 года № 226-р «Об утверждении плана мероприятий (дорожная карта) по поддержке и развитию переработки сельскохозяйственной продукции и пищевой промышленности».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реализацией настоящего постановления возложить на Первого заместителя Премьер-Министра Республики Казахстан Сагинтаева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2014 года № 417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Комплексный 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 развитию переработки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продукции и пищевой промышленности на 2014 – 2015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858"/>
        <w:gridCol w:w="1641"/>
        <w:gridCol w:w="2268"/>
        <w:gridCol w:w="1864"/>
        <w:gridCol w:w="1982"/>
        <w:gridCol w:w="1878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(реализацию)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(млн. тенге)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поддержки по приоритетным направлениям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Переработка молока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технический аудит существующих предприятий по переработке молока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НПП (по согласованию),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обеспеченность молокоперерабатывающих предприятий сырьем, необходимым для максимальной загрузки мощностей и производства конкурентоспособной продукции, а также потребность в строительстве новых предприятий в зоне концентрации сельхозсырья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Увеличить объемы глубокой переработки молока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Плану.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Астана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программой Агробизнес – 2020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субсидирование затрат молокоперерабатывающих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субсидирование по возмещению части расходов, понесенных молокоперерабатывающими предприятиями при инвестиционных вложениях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АО «Казагромаркетинг»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возмещение ставки вознаграждения по кредитам и лизингу технологического оборудования молокоперерабатывающим предприятиям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национальные стандарты на методы контроля, необходимые для выявления сухого молока и растительных жиров в молоке и молочных продуктах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(созыв),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Государственной программой форсированного индустриально-инновационного развития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пересмотра области аккредитации ОПС и ИЛ, занимающихся подтверждением соответствия молочной продукции, в части включения требований по обязательному проведению идентификации лабораторным путем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Переработка мяса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технический аудит существующих предприятий по переработке мяса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НПП (по согласованию),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обеспеченность действующих мясоперерабатывающих предприятий сырьем, необходимым для максимальной загрузки мощностей и производства конкурентоспособной продукции, а также потребность в строительстве новых предприятий в зоне концентрации сельхозсырья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Увеличить объемы переработки мяса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Плану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программой Агробизнес – 2020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субсидирование по возмещению части расходов, понесенных мясоперерабатывающими предприятиями при инвестиционных вложениях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АО «Казагромаркетинг»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возмещение ставки вознаграждения по кредитам и лизингу технологического оборудования мясоперерабатывающим предприятиям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национальные стандарты на методы определения фальсификации мясных продуктов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(созыв), ОЮЛ «Мясо-молочный союз»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Государственной программой форсированного индустриально-инновационного развития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пересмотра области аккредитации ОПС и ИЛ, занимающихся подтверждением соответствия мясной продукции, в части включения требований по обязательному проведению идентификации лабораторным путем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в Правительство Республики Казахстан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Переработка плодов и овощей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технический аудит существующих предприятий по переработке плодов и овощей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НПП (по согласованию),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обеспеченность действующих предприятий по переработке плодов и овощей сырьем, необходимым для максимальной загрузки мощностей и производства конкурентоспособной продукции, а также потребность в строительстве новых предприятий в зоне концентрации сельхозсырья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Увеличить объемы переработки плодов и овощей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Плану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программой Агробизнес – 2020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субсидирование по возмещению части расходов, понесенных плодоовощеконсервными предприятиями при инвестиционных вложениях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АО «Казагромаркетинг»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возмещение ставки вознаграждения по кредитам и лизингу технологического оборудования плодоовощеконсервным предприятиям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утвердить национальные стандарты на методы определения фальсификации продуктов переработки плодов и овощей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(созыв), НПП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Государственной программой форсированного индустриально-инновационного развития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пересмотра области аккредитации ОПС и ИЛ, занимающихся подтверждением соответствия продуктов переработки плодов и овощей, в части включения требований по обязательному проведению идентификации лабораторным путем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увеличения импортных таможенных пошлин на ввоз в Республику Казахстан плодоовощных консервов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ЕЭК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(созыв), МСХ, МФ, НПП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Глубокая переработка зерна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технический аудит существующих предприятий по глубокой переработке зерна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НПП (по согласованию),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субсидирование по возмещению части расходов, понесенных предприятиями глубокой переработки зерна при инвестиционных вложениях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АО «Казагромаркетинг»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программой Агробизнес – 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возмещение ставки вознаграждения по кредитам и лизингу технологического оборудования предприятиям глубокой переработки зерна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программой Агробизнес – 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снятию барьеров, оказывающих ограничительное воздействие на импорт казахстанской муки: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отмена акцизного налога на импортную муку в Республику Узбекистан;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отмена или снижение таможенных сборов на ввозимую в Исламскую Республику Афганистан пшеничную муку;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отмена защитной пошлины на ввоз муки в Республику Кыргызстан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(созыв), МЭБП МСХ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с КНР по получению квоты на импорт казахстанской муки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МЭБП, МИД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2015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Производство сахара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технический аудит существующих предприятий по производству сахара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НПП (по согласованию),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обеспеченность действующих сахарных заводов сырьем, необходимым для максимальной загрузки мощностей и производства конкурентоспособной продукции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Увеличить объемы производства сахара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Плану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Алматинской, Жамбылской областей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программой Агробизнес – 2020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субсидирование по возмещению части расходов, понесенных сахарными заводами при инвестиционных вложениях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АО «Казагромаркетинг»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возмещение ставки вознаграждения по кредитам и лизингу технологического оборудования сахарным заводам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необходимости применения и введения специальной защитной меры в отношении сахара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ЕЭК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(созыв), МСХ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Производство масложировой продукции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технический аудит существующих предприятий по производству масложировой продукции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НПП (по согласованию),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обеспеченность действующих предприятий по производству масложировой продукции сырьем, необходимым для максимальной загрузки мощностей и производства конкурентоспособной продукции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Увеличить объемы производства продуктов масложировой промышленности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настоящиму Плану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программой Агробизнес – 2020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субсидирование по возмещению части расходов, понесенных предприятиями масложировой продукции при инвестиционных вложениях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АО «Казагромаркетинг»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возмещение ставки вознаграждения по кредитам и лизингу технологического оборудования предприятиям масложировой продукции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национальные стандарты на методы определения фальсификации масложировой продукции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(созыв), НПП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средств, предусмотренных Государственной программой форсированного индустриально-инновационного развития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пересмотра области аккредитации ОПС и ИЛ, занимающихся подтверждением соответствия масложировой продукции, в части включения требований по обязательному проведению идентификации лабораторным путем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Первичная переработка шкур и шерсти сельхозживотных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технический аудит существующих предприятий по первичной переработке шкур и шерсти сельхозживотных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НПП (по согласованию),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обеспеченность действующих перерабатывающих предприятий сырьем, необходимым для максимальной загрузки мощностей и производства конкурентоспособной продукции, а также потребность в строительстве новых предприятий в зоне концентрации сельхозсырья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Алматы, АЦЭПАК (по согласованию), АО «КАИ»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Увеличить объемы первичной переработки шкур и шерсти сельхозживотных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программой Агробизнес – 2020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субсидирование по возмещению части расходов, понесенных предприятиями переработки кожи и шерсти при инвестиционных вложениях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возмещение ставки вознаграждения по кредитам и лизингу технологического оборудования предприятиям кожи и шерсти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снижения импортных пошлин на химикаты для обработки кожи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ЕЭК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(созыв), МСХ, МИНТ, МФ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целесообразности введения временного запрета на вывоз шкур крупнорогатого скота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МВК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(созыв), МИНТ, МСХ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возможности введения временного запрета на вывоз тонкой шерсти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МВК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(созыв), МСХ, МИНТ, МФ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поддержки общего характера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освобождению от обложения подоходным налогом у источника выплаты доходов физических лиц, полученных от реализации сельскохозяйственной продукции собственного производства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Преложение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(созыв), МФ, МСХ, НПП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предложения по решению проблем «первого» НДС для переработчиков сельскохозяйственной продукции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(созыв), МФ, МСХ, НПП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перерабатывающие предприятия необходимыми объектами инженерной инфраструктуры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МРР, МЭБП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выделенных средств на реализацию программы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Дорожная карта бизнеса - 2020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строительства заводов по производству тароупаковочных и вспомогательных материалов, необходимых для предприятий пищевой и перерабатывающей промышленности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 (созыв), МСХ, акиматы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показатели мастер-плана «Развитие переработки сельхозпродукции» в программы развития территорий областей, городов Астаны и Алматы, согласовав их с Министерством сельского хозяйства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МЭБП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региональные рабочие группы (консультативно-совещательные органы при акимате) по реализации мастер-плана «Развитие переработки сельхозпродукции»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продвижении отечественных продуктов питания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 сведения по санитарно-техническому состоянию подконтрольных объектов (предприятий по переработке молока, мяса, зерна, сахара, масложировой продукции, шкур и шерсти)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АЗПП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мониторинг товарных рынков на предмет выявления фактов увеличения объемов импортных поставок продовольственных товаров из стран ближнего и дальнего зарубежья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МФ, АС, НПП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сентябрь, март 2014 – 2015 годов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среди общественных объединений, предприятий, товаропроизводителей в сфере пищевой и перерабатывающей промышленности разъяснения по процедурам инициирования предложения по мерам таможенно-тарифного и нетарифного регулирования, а также расследования в целях применения специальных защитных, антидемпинговых или компенсационных мер в отношении импорта товаров из третьих стран на единую таможенную территорию Таможенного союза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МЭБП, НПП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ежегодно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трансляцию телепередач, ориентированных на переориентацию казахстанских потребителей на отечественные продукты питания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выделенных средств на реализацию государственной информационной политики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утвердить план информационно-пропагандистских мероприятий, нацеленных на формирование положительного имиджа казахстанской продукции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 АСИ и МСХ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 (созыв) МСХ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 реализовывать социально-профилактические мероприятия (включение в школьное меню пищевых продуктов, обогащенных витаминно-минеральным комплексом)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практического применения системы контроля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в области технического регулирования в Республике Казахстан 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антимонопольного реагирования по выявленным фактам злоупотребления субъектами рынка (в том числе в отношении импортеров) доминирующим положением, антиконкурентных соглашений и согласованных действий, а также недобросовестной конкуренции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 2014 – 2015 годов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национальные стандарты на методы контроля и методики измерений, необходимых для выполнения требований технических регламентов, в том числе по идентификации продуктов питания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(созыв), НПП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Государственной программой форсированного индустриально-инновационного развития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проведение государственного надзора (контроля) за безопасностью (уполномоченный орган в сфере санитарно-эпидемиологического благополучия населения) и качеством (уполномоченный орган в области технического регулирования) импортных пищевых продуктов с проведением лабораторных исследований на соответствие требованиям технических регламентов (в том числе на наличие растительных жиров, соответствие составных частей консервированной продукции, гормонов, ГМО)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МИНТ(созыв), АЗПП, МСХ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2014 – 2015 годов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деятельность общественных приемных при территориальных подразделениях Агентства по защите прав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приема информации от населения о недобросовестных производителях продукции, фактах нарушения производства пищевых продуктов, их транспортировки, хранения и реализации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АЗПП (созыв), МИНТ 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– 2015 годов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размещение на объектах внутренней торговли информационных стендов, осведомляющих покупателей продукции о существовании общественных приемных, куда можно обращаться при приобретении некачественного фальсифицированного продукта, а также фактах выявления производства пищевых продуктов в несоответствующих условиях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посещению объектов торговли по фактам обращения населения в порядке, установленном законодательством Республики Казахстан в области защиты прав потребителей. При необходимости проведение экспертных оценок и лабораторных исследований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АЗПП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Аккредитованные, в установленном порядке, общественные объединения по защите прав потребителей (по согласованию)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– 2015 годов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взаимный обмен информацией по фактам выявления пищевой продукции, в том числе импортной, не соответствующей требованиям законодательства Республики Казахстан для принятия мер по ограничению ее оборота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АЗПП (созыв), МСХ, МФ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31"/>
        <w:gridCol w:w="480"/>
        <w:gridCol w:w="10289"/>
      </w:tblGrid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связи и информации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конкуренции (Антимонопольное агентство)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АЗПП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защите прав потребителей 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управляющий холдинг «КазАгро»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Межведомственная комиссия по вопросам торговой политики и участия в международных экономических организациях при Правительстве Республики Казахстан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ОПС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по подтверждению соответствия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испытательная лаборатория</w:t>
            </w:r>
          </w:p>
        </w:tc>
      </w:tr>
      <w:tr>
        <w:trPr>
          <w:trHeight w:val="3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АЦЭПАК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«Аналитический центр экономической политики в агропромышленном комплексе»</w:t>
            </w:r>
          </w:p>
        </w:tc>
      </w:tr>
      <w:tr>
        <w:trPr>
          <w:trHeight w:val="24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</w:tr>
      <w:tr>
        <w:trPr>
          <w:trHeight w:val="24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«КАИ»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«Казагроинновация»</w:t>
            </w:r>
          </w:p>
        </w:tc>
      </w:tr>
      <w:tr>
        <w:trPr>
          <w:trHeight w:val="24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«КАМ»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«Казагромаркетинг»</w:t>
            </w:r>
          </w:p>
        </w:tc>
      </w:tr>
      <w:tr>
        <w:trPr>
          <w:trHeight w:val="24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«Мясо-молочный союз»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Обьединение индивидуальных предпринимателей и юридических лиц в форме ассоциации «Мясо-молочный союз Казахстана»</w:t>
            </w:r>
          </w:p>
        </w:tc>
      </w:tr>
      <w:tr>
        <w:trPr>
          <w:trHeight w:val="24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КНР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24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</w:tr>
      <w:tr>
        <w:trPr>
          <w:trHeight w:val="240" w:hRule="atLeast"/>
        </w:trPr>
        <w:tc>
          <w:tcPr>
            <w:tcW w:w="2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ГМО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 модифицированный организм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плану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переработки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пищевой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– 2015 годы     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Поэтапное увеличение объемов молока,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направляемого на глубокую переработку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3847"/>
        <w:gridCol w:w="2653"/>
        <w:gridCol w:w="2786"/>
        <w:gridCol w:w="2919"/>
      </w:tblGrid>
      <w:tr>
        <w:trPr>
          <w:trHeight w:val="115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переработано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2012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Дополнительные объемы молока, направляемые на глубокую переработку, тыс. тонн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38,3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53,2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146,9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1 673,8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217,7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413,1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плану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переработки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пищевой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– 2015 годы     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Поэтапное увеличение объемов мяса,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направляемого на глубокую переработку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154"/>
        <w:gridCol w:w="2412"/>
        <w:gridCol w:w="2949"/>
        <w:gridCol w:w="2815"/>
      </w:tblGrid>
      <w:tr>
        <w:trPr>
          <w:trHeight w:val="69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переработано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2012 г., тыс.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Дополнительные объемы мяса, направляемые на глубокую переработку, тыс. тонн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263,7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33,3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плану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переработки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пищевой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– 2015 годы     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Поэтапное увеличение объемов овощных культур,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направляемых на глубокую переработку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3979"/>
        <w:gridCol w:w="2786"/>
        <w:gridCol w:w="3714"/>
        <w:gridCol w:w="1593"/>
      </w:tblGrid>
      <w:tr>
        <w:trPr>
          <w:trHeight w:val="1095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переработано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2012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Дополнительные объемы овощных культур, направляемые на глубокую переработку, тыс. тонн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80,1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15,0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плану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переработки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пищевой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– 2015 годы     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Поэтапное увеличение объемов плодовоягодных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культур, направляемых на глубокую переработку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082"/>
        <w:gridCol w:w="3082"/>
        <w:gridCol w:w="2680"/>
        <w:gridCol w:w="3486"/>
      </w:tblGrid>
      <w:tr>
        <w:trPr>
          <w:trHeight w:val="106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переработано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2012 г., тыс.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Дополнительные объемы плодовых культур, направляемые на глубокую переработку, тыс. тонн 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Зпадно-Казахстанская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61,5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15,2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плану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переработки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пищевой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– 2015 годы     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Прогноз производства сахара в республике до 2015 года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4112"/>
        <w:gridCol w:w="3449"/>
        <w:gridCol w:w="2388"/>
        <w:gridCol w:w="2388"/>
      </w:tblGrid>
      <w:tr>
        <w:trPr>
          <w:trHeight w:val="79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сахара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2012 году, тыс.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Дополнительный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производства сахара,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тонн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168,1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14,9</w:t>
            </w:r>
          </w:p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плану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переработки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пищевой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– 2015 годы     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Поэтапное увеличение объемов масличных культур,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направляемых на глубокую переработку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3886"/>
        <w:gridCol w:w="2680"/>
        <w:gridCol w:w="3753"/>
        <w:gridCol w:w="1877"/>
      </w:tblGrid>
      <w:tr>
        <w:trPr>
          <w:trHeight w:val="76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переработано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2012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Дополнительные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масличных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направляемые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переработку, тыс. тонн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664,7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