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1c00" w14:textId="2d51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государственной поддержки категорий отечественных потенциальных поставщиков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2014 года № 470. Утратило силу постановлением Правительства Республики Казахстан от 31 декабря 2015 года № 1172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государственных закупках» (далее – Закон), в целях определения мер государственной поддержки категорий отечественных потенциальных поставщиков,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работ, услуг, закупаемых у отечественных потенциальных поставщиков (далее – номенклатура).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осуществляющие приобретение товаров, работ, услуг в соответствии с Законом, при осуществлении государственных закупок товаров, включенных в перечень отдельных видов товаров, производимых отечественными товаропроизводителями и приобретаемых у них, определенный Правительством Республики Казахстан, а также работ, услуг, указанных в номенклатуре, проводят государственные закупки в установленном законодательством порядке среди отечественных товаропроизводителей и отечественных поставщиков работ, услуг, включенных в базу данных товаров, работ и услуг и их поставщиков в объеме 100 процентов от общего объема закупок данных товаров, работ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Организаторы государственных закупок при проведении государственных закупок товаров, включенных в перечень отдельных видов товаров, производимых отечественными товаропроизводителями и приобретаемых у них, определенный Правительством Республики Казахстан и (или) работ, услуг, содержащихся в номенклатуре: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указывают в объявлении об осуществлении государственных закупок, что государственные закупки осуществляются среди отечественных товаропроизводителей и отечественных поставщиков работ, услуг, включенных в базу данных товаров, работ и услуг и их поставщиков;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производят описание и указание на требуемые технические, качественные и эксплуатационные характеристики, соответствующие товарам, работам, услугам, которые включены в базу данных товаров, работ и услуг и их поставщиков.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если государственные закупки, осуществляемые в соответствии с настоящим постановлением признаны несостоявшимся, то государственные закупки осуществляются в соответствии с законодательством Республики Казахстан о государственных закупках, на которые допускаются все потенциальные поставщики.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мая 2014 года № 470 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Номенклатура</w:t>
      </w:r>
      <w:r>
        <w:br/>
      </w:r>
      <w:r>
        <w:rPr>
          <w:rFonts w:ascii="Times New Roman"/>
          <w:b/>
          <w:i w:val="false"/>
          <w:color w:val="000000"/>
        </w:rPr>
        <w:t>
работ, услуг, закупаемых у отечественных</w:t>
      </w:r>
      <w:r>
        <w:br/>
      </w:r>
      <w:r>
        <w:rPr>
          <w:rFonts w:ascii="Times New Roman"/>
          <w:b/>
          <w:i w:val="false"/>
          <w:color w:val="000000"/>
        </w:rPr>
        <w:t>
потенциальных поставщиков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Строительные работы по текущему ремонту;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ремонт автомобильной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транспортно-экспедиционные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ремонт сложнобытовой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ритуальные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услуги общественного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бытовые (банно-прачечные, химчистка);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услуги по обслуживанию организационной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пошив и ремонт одежды (спецодежды) и обуви;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фотоуслуги;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изготовление значков, наградных кубков, вымпелов, флагов негосударственного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ремонт кожаной, пластмассовой и металлической галантереи;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услуги переводческого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штампопечать и шелкография;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рекламно-информационные и издательские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услуги по предоставлению транспондеров Ku-диапазона частот космических аппаратов социально-экономического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услуги связи и (или) телерадиовещания, предусматривающие применение фиксированной спутниковой связи в Ku-диапазоне частот, с использованием космической системы связи «KazSat» социально-экономического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техническая поддержка по программным обучениям;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полиграфические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работы по возведению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строительно-монтажные, земляные и бетонные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работы строительные по прокладке линий электропередач и линии связи магистральных;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работы строительные по прокладке трубопроводов магистральных;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электромонтажные работы и КИПиА;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буровзрывные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капитально-восстановительный ремонт гидравлических коробок поршневых и плунжерных насосов;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услуги по предоставлению лицензий на право использования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консультационные услуги и услуги по обучению;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услуги по поддержанию связей с общественностью;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услуги по распространению кинофильмов, видеопродукции и телевизионных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услуги по обработке/разработке сайтов в Интернете;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услуги по испытаниям и анализу комплексных электромеханических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услуги по установке электрического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услуги по ремонту и техническому обслуживанию электрооборудования;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услуги по проведению краткосрочных курсов профессиональной подготовки, переподготовки, повышения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услуги по исследованиям и экспериментальным разработкам прочие в области технических наук и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экологические услуги.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мая 2014 года № 470 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1353 «Об определении мер государственной поддержки категорий отечественных потенциальных поставщиков» (САПП Республики Казахстан, 2007 г., № 50, ст. 626).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2009 года № 756 «О внесении дополнений и изменений в постановление Правительства Республики Казахстан от 29 декабря 2007 года № 1353 «Об определении мер государственной поддержки категорий отечественных потенциальных поставщиков» (САПП Республики Казахстан, 2009 г., № 27-28, ст. 239).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марта 2010 года № 214 «О внесении изменения в постановление Правительства Республики Казахстан от 29 декабря 2007 года № 1353 «Об определении мер государственной поддержки категорий отечественных потенциальных поставщиков» (САПП Республики Казахстан, 2010 г., № 24, ст. 184).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2011 года № 78 «О внесении изменений и дополнений в постановление Правительства Республики Казахстан от 29 декабря 2007 года № 1353 «Об определении мер государственной поддержки категорий отечественных потенциальных поставщиков» (САПП Республики Казахстан, 2011 г., № 17, ст. 201).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11 апреля 2012 года № 441 «О внесении изменений в некоторые решения Правительства Республики Казахстан» (САПП Республики Казахстан, 2012 г., № 42, ст. 563).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2012 года № 1664 «О внесении изменения и дополнений в постановление Правительства Республики Казахстан от 29 декабря 2007 года № 1353 «Об определении мер государственной поддержки категорий отечественных потенциальных поставщиков» (САПП Республики Казахстан, 2013 г., № 5, ст. 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2013 года № 276 «О внесении изменения и дополнений в постановление Правительства Республики Казахстан от 29 декабря 2007 года № 1353 «Об определении мер государственной поддержки категорий отечественных потенциальных поставщиков» (САПП Республики Казахстан, 2013 г., № 22, ст. 357).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