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d8537" w14:textId="3fd8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мая 2014 года № 494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законодательством порядке республиканское имущество с баланса Комитета автомобильных дорог Министерства транспорта и коммуникаций Республики Казахстан в оплату акций акционерного общества «Национальная компания «ҚазАвтоЖол» и акционерного общества «Казахстанский дорожный научно-исследовательский институт»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транспорта и коммуникаций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2014 года № 494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республиканского имущества,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передаваемого в оплату акций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общества «Национальная компания «ҚазАвтоЖол»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4118"/>
        <w:gridCol w:w="2224"/>
        <w:gridCol w:w="2450"/>
        <w:gridCol w:w="4405"/>
      </w:tblGrid>
      <w:tr>
        <w:trPr>
          <w:trHeight w:val="9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4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620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Комбинированная дорожная машина марки ЭД405А, на базе КАМАЗ 65115 с навесным оборудованием (полноповоротный гибкий отвал, пескоразбрасыватель, задняя подметальная щетка)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кузова КАБ 2328897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шасси XTC651154D1290735 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кузова КАБ 2329079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шасси XTC651154D1290741 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выпуска 2013 № кузова КАБ 2329166 № шасси XTC651154D1290740 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кузова КАБ 2329226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шасси XTC651154D1290756 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кузова КАБ 2305090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шасси XTC651154D1285371 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кузова КАБ 2328868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шасси XTC651154D1290721 </w:t>
            </w:r>
          </w:p>
        </w:tc>
      </w:tr>
      <w:tr>
        <w:trPr>
          <w:trHeight w:val="810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 «Беларус-82.1» колесного тягового класса 1,4 тн с оборудованием (фреза, фрезерно-роторный снегоочиститель, косилка, щетка, погрузчик),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года выпуска 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изготовления 2013 заводской машины 2980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двигателя 811758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изготовления 2013 заводской номер машины 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двигателя 809280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изготовления 2013 заводской номер машины 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двигателя 811753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изготовления 2013 заводской номер машины 3019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двигателя 811818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изготовления 2013 заводской номер машины 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двигателя 811813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изготовления 2013 заводской номер машины 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двигателя 811752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2014 года № 494 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республиканского имущества, передаваемого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оплату акций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«Казахстанский дорожный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научно-исследовательский институт»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3854"/>
        <w:gridCol w:w="2241"/>
        <w:gridCol w:w="2059"/>
        <w:gridCol w:w="4878"/>
      </w:tblGrid>
      <w:tr>
        <w:trPr>
          <w:trHeight w:val="148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45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3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Многофункциональная машина по контролю качества и содержания автодорог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двигателя DP34341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кузова NM0DXXTTFDDP34341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