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f9de8" w14:textId="aff9d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создания государственного фонда "Казахская национальная академия хореографии"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мая 2014 года № 498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культуры Республики Казахстан в установленном законодательством Республики Казахстан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создание государственного фонда «Казахская национальная академия хореографии»;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принятие иных мер по реализации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