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c9a1f" w14:textId="dbc9a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объемов тарифных квот на ввоз отдельных видов мяса между историческими поставщиками на 2014 год (2-й этап)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июня 2014 года № 689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марта 2011 года № 269 «О некоторых вопросах распределения объемов тарифных квот на ввоз отдельных видов мяса»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 объемов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тарифных квот на ввоз отдельных видов мяса между историческими поставщиками на 2014 год (2-й этап).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июня 2014 года № 689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объемов тарифных квот на ввоз отдельных видов мяса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между историческими поставщиками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на 2014 год (2-й этап)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7299"/>
        <w:gridCol w:w="3537"/>
        <w:gridCol w:w="2233"/>
      </w:tblGrid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исторических поставщиков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БИН/ИИН исторических поставщиков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Тонн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Мясо крупного рогатого скота, замороженное (Код ТН ВЭД ТС 0202)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«АГОРА-М»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040140009411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56,929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«Фирма «Рассвет»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061140012862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1 297,260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«ЮСС Супорт Сервисез»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020240000802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141,627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«ОРАЛ ЛОГИСТИК»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061240003014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672,118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«Опт Торг Company plus»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040440009054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143,064</w:t>
            </w:r>
          </w:p>
        </w:tc>
      </w:tr>
      <w:tr>
        <w:trPr>
          <w:trHeight w:val="5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«Food Storage &amp; Logistics»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110240018696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136,762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Сулейманов Жигерхан Девлетханович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690522399019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416,730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«Заман-PVL»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070340010515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674,997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«Фахрад»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010640005816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1 815,277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«United Industries» (Юнайтед Индастриес)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030640005324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484,674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«Alaska Seafood»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090240017126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2,953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«Etalim Group» «Еталим Групп»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070940016358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312,556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«Zaman»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090140017816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155,960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«Sibus Trade»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130440006475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0,343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6 311,250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Свинина свежая, охлажденная или замороженная (Код ТН ВЭД ТС 0203)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«Оптовая Компания»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041140010357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1 146,242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«ЮСС Супорт Сервисез»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020240000802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10,301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«Орал Логистик»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061240003014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1 753,639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Трубин Николай Михайлович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650110300568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251,620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«Food Storage &amp; Logistics»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110240018696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64,414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«Заман-PVL»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070340010515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194,380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«Zaman»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090140017816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56,996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«Фахрад»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010640005816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631,795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«Кромэкспо-А»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020540000764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688,060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«Etalim Group» «Еталим Групп»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070940016358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282,181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Звягинцев Виктор Александрович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590216301467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12,872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5 092,500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Мясо и пищевые субпродукты домашней птицы, указанные в товарной позиции 0105, свежие, охлажденные или замороженные (Код ТН ВЭД ТС 0207)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«Агора-М»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040140009411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3 144,637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«Фирма «Рассвет»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061140012862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7 789,747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«Фонд Капитал»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091140002583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303,896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«Прод Сервис Актобе»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090540002119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1 075,321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Мамешев Рахим Рахатович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431102300343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278,412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«Оптовая Компания»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041140010357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1 202,203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«Рид-Ақтау»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051040005110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119,854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«Стерх»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950440001861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126,206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«Food Expo Service»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060140028073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652,091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«Хладоленд»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030940005434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1 553,351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«Орал Логистик»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061240003014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11 699,528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«Алмас-2000»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010340001169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3 046,487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«Казпродукт – 2030»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040540000381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2 317,857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«Береке»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990640004127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1 107,302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«Алта XX1 век»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010540002164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5 524,726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«Опт Торг Company plus»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040440009054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2 468,294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«АктауИнвестКурылыс 1»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070640009314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274,097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«Компания Айс Фуд Астана»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080440022663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3 901,091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Сулейманов Жигерхан Девлетханович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690522399019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336,813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«Каскад LLC»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030540008197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2 690,229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«Заман-PVL»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070340010515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2 270,378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«Саңылау»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081040007476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640,055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«Zaman»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090140017816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307,139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«Фрост Ко»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060440012652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1 288,385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«Ұлан-Б»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070340014805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3 345,813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«Кромэкспо-А»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020540000764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686,100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«Даррыс»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110540009589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502,916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«Фахрад»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010640005816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8 302,265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«United Industries» (Юнайтед Индастриес)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030640005324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144,292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«MEAT ТEAM» («МИТ ТИМ»)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090340003010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590,077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«Престиж»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990240000566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970,627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«The Caspian International Restaurants Company (Каспиан Интернэшнл Рестронгз Компани)»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070440007370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92,662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«Голд Фрейк»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081240010675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3 650,191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«Торговый дом Казрос II» («Trade House Kazros-II»)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000740001280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1 035,930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«Талапкер плюс»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081040000224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507,293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«Ата Holding»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120540001436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21,287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«Fine Food» 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100740007786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0,123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«Айс Ленд» 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110240002045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156,894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«Компания «Мясной двор» 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120540016563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13,078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«AsiaCenter Product» (АзияЦентр Продакт) 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071140011707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36,601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«Карпродукт – 2030»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080440011777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75,752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74 250,000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