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62bd" w14:textId="e056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юридического лица, которому уступка банком, являющимся национальным институтом развития, контрольный пакет акций которого принадлежит национальному управляющему холдингу, прав требования по кредиту (займу) не признается доходом от снижения размеров провизий (резервов), и доходы которого от уступки права требования, полученные в связи с выкупом у банка, являющегося национальным институтом развития, контрольный пакет акций которого принадлежит национальному управляющему холдингу, прав требований по кредитам (займам), подлежат исключению из совокупного годового дохода</w:t>
      </w:r>
    </w:p>
    <w:p>
      <w:pPr>
        <w:spacing w:after="0"/>
        <w:ind w:left="0"/>
        <w:jc w:val="both"/>
      </w:pPr>
      <w:r>
        <w:rPr>
          <w:rFonts w:ascii="Times New Roman"/>
          <w:b w:val="false"/>
          <w:i w:val="false"/>
          <w:color w:val="000000"/>
          <w:sz w:val="28"/>
        </w:rPr>
        <w:t>Постановление Правительства Республики Казахстан от 23 июня 2014 года № 693</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w:t>
      </w:r>
      <w:r>
        <w:rPr>
          <w:rFonts w:ascii="Times New Roman"/>
          <w:b w:val="false"/>
          <w:i w:val="false"/>
          <w:color w:val="000000"/>
          <w:sz w:val="28"/>
        </w:rPr>
        <w:t>Примечание РЦПИ!</w:t>
      </w:r>
      <w:r>
        <w:br/>
      </w:r>
      <w:r>
        <w:rPr>
          <w:rFonts w:ascii="Times New Roman"/>
          <w:b w:val="false"/>
          <w:i w:val="false"/>
          <w:color w:val="000000"/>
          <w:sz w:val="28"/>
        </w:rPr>
        <w:t>
</w:t>
      </w:r>
      <w:r>
        <w:rPr>
          <w:rFonts w:ascii="Times New Roman"/>
          <w:b w:val="false"/>
          <w:i w:val="false"/>
          <w:color w:val="000000"/>
          <w:sz w:val="28"/>
        </w:rPr>
        <w:t xml:space="preserve">      Действует </w:t>
      </w:r>
      <w:r>
        <w:rPr>
          <w:rFonts w:ascii="Times New Roman"/>
          <w:b w:val="false"/>
          <w:i w:val="false"/>
          <w:color w:val="ff0000"/>
          <w:sz w:val="28"/>
        </w:rPr>
        <w:t>до 01.01.2016 г.</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4-2)</w:t>
      </w:r>
      <w:r>
        <w:rPr>
          <w:rFonts w:ascii="Times New Roman"/>
          <w:b w:val="false"/>
          <w:i w:val="false"/>
          <w:color w:val="000000"/>
          <w:sz w:val="28"/>
        </w:rPr>
        <w:t xml:space="preserve"> пункта 2 статьи 90 и </w:t>
      </w:r>
      <w:r>
        <w:rPr>
          <w:rFonts w:ascii="Times New Roman"/>
          <w:b w:val="false"/>
          <w:i w:val="false"/>
          <w:color w:val="000000"/>
          <w:sz w:val="28"/>
        </w:rPr>
        <w:t>подпунктом 14-3)</w:t>
      </w:r>
      <w:r>
        <w:rPr>
          <w:rFonts w:ascii="Times New Roman"/>
          <w:b w:val="false"/>
          <w:i w:val="false"/>
          <w:color w:val="000000"/>
          <w:sz w:val="28"/>
        </w:rPr>
        <w:t xml:space="preserve"> пункта 1 статьи 99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Определить акционерное общество «Инвестиционный фонд Казахстана» юридическим лицом:</w:t>
      </w:r>
      <w:r>
        <w:br/>
      </w:r>
      <w:r>
        <w:rPr>
          <w:rFonts w:ascii="Times New Roman"/>
          <w:b w:val="false"/>
          <w:i w:val="false"/>
          <w:color w:val="000000"/>
          <w:sz w:val="28"/>
        </w:rPr>
        <w:t>
      1) которому уступка банком, являющимся национальным институтом развития, контрольный пакет акций которого принадлежит национальному управляющему холдингу, прав требования по кредиту (займу) не признается доходом от снижения размеров провизий (резервов);</w:t>
      </w:r>
      <w:r>
        <w:br/>
      </w:r>
      <w:r>
        <w:rPr>
          <w:rFonts w:ascii="Times New Roman"/>
          <w:b w:val="false"/>
          <w:i w:val="false"/>
          <w:color w:val="000000"/>
          <w:sz w:val="28"/>
        </w:rPr>
        <w:t>
      2) доходы которого от уступки права требования, полученные в связи с выкупом у банка, являющегося национальным институтом развития, контрольный пакет акций которого принадлежит национальному управляющему холдингу, прав требований по кредитам (займам), подлежат исключению из совокупного годового дохода.</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июля 2013 года № 733 «Об определении юридического лица, которому банк, являющийся национальным институтом развития, контрольный пакет акций которого принадлежит национальному управляющему холдингу, уступает права требования по кредиту (займу), и доходы которого от уступки права требования, полученные в связи с выкупом у банка, являющегося национальным институтом развития, контрольный пакет акций которого принадлежит национальному управляющему холдингу, прав требований по кредитам (займам), подлежат исключению из совокупного годового дохода».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 подлежит официальному опубликованию и действует до 1 января 2016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