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7ab0" w14:textId="7317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временной трудовой деятельности граждан Республики Казахстан в Китайской Народной Республике и граждан Китайской Народной Республики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2014 года № 784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временной трудовой деятельности граждан Республики Казахстан в Китайской Народной Республике и граждан Китайской Народной Республики в Республике Казахстан, совершенное в Астане 7 сентября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2014 года № 784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 о временной трудовой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 в Китайской Народной Республике и</w:t>
      </w:r>
      <w:r>
        <w:br/>
      </w:r>
      <w:r>
        <w:rPr>
          <w:rFonts w:ascii="Times New Roman"/>
          <w:b/>
          <w:i w:val="false"/>
          <w:color w:val="000000"/>
        </w:rPr>
        <w:t>
граждан Китайской Народной Республики в Республике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временную трудовую деятельность граждан государства одной Стороны в государстве другой Стороны как перспективную область казахстанско-китайского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правовую основу для сотрудничества Сторон в области регулирования процессов трудовой миграции населения и социальной защиты трудящихся-мигрантов,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регулировании процессов привлечения и использования рабочей силы с учетом ситуации на рынках труда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понятия и термины, используемые в настоящем Соглашении: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 выезда – государство, на территории которого трудящиеся-мигранты проживают постоянно и выезжают в Сторону трудоустройства для временного занятия оплачиваемой трудовой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 трудоустройства – государство, на территории которого трудящиеся-мигранты, прибывшие из Стороны выезда, временно осуществляют оплачиваемую трудовую деятельность в соответствии с национальным законодательством государства трудоустройства и на условиях трудового договора (контракта);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– органы государств Сторон, на которые возлагается реализация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– юридическое или физическое лицо, которое предоставляет работу в соответствии с национальным законодательством государства трудоустройства и на условиях трудового договора (контракта) в Стороне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(контракт)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правила трудового распорядка, а работодатель обязуется предоставить работнику работу по обусловленной трудовой функции, обеспечить условия труда, предусмотренные национальным законодательством Стороны трудоустройства, коллективным договором, актами работодателя, своевременно и в полном размере выплачивать работнику заработную 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– физическое лицо, постоянно проживающее на территории Стороны выезда, которое на законном основании временно занимается оплачиваемой трудовой деятельностью на территории Стороны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привлечение трудящихся-мигрантов – документ установленной Стороной трудоустройства формы, подтверждающий право трудящегося-мигранта на временное осуществление трудовой деятельности на территории Стороны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труда – условия оплаты, нормирования труда,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условия труда в соответствии с национальным законодательством Стороны трудоустройства.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трудящихся-мигрантов Республики Казахстан работающих в Китайской Народной Республики и трудящихся-мигрантов Китайской Народной Республики работающих Республике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въезда, пребывания, выезда и осуществления трудовой деятельности трудящихся-мигрантов на территории Стороны трудоустройства регулируется национальным законодательством Стороны трудоустройства, а также международными договорами, заключенными между государствами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 будут своевременно информировать друг друга об изменениях в национальном законодательстве в области привлечения и использования трудящихся-мигрантов.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могут потребовать досрочного возвращения трудящегося-мигранта на территорию Стороны выезда в случаях нарушения им национального законодательства Стороны трудоустройства.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имени Правительства Республики Казахстан – Министерство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имени Правительства Китайской Народной Республики – Министерство коммерции Китайской Народной Республики и Министерство людских ресурсов и социальной защиты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названий или функций вышеназванных уполномоченных органов Стороны будут своевременно уведомлять друг друга по дипломатическим каналам.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Трудовая деятельность трудящихся-мигрантов на территории Стороны трудоустройства осуществляется на основании разрешительных документов на привлечение иностранной рабочей силы, выдаваемых в порядке и на условиях, установленных национальным законодательством Стороны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информируют друг друга о категориях работников, по которым они привлекают, а также собираются привлечь иностранных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Трудовые отношения между трудящимися-мигрантами и работодателями, оформляются трудовыми и (или) иными договорами в соответствии с национальным законодательством Стороны трудоустройства.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целях создания благоприятных и взаимоприемлемых условий для осуществления трудовой деятельности трудящимися-мигрантами: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информируют друг друга о национальных законодательствах своих государств в области трудовой миграции и потребностях рынка труда Сторон в рабочей силе;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трудоустройству трудящихся-мигрантов на высококвалифицированные работы в соответствии с национальным законодательством Стороны трудоустройства.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Соблюдение прав и свобод трудящихся-мигрантов во время пребывания на территории одной из Сторон обеспечивается в соответствии с национальным законодательством Стороны трудоустройства.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расторжения трудового договора (контракта) в связи с ликвидацией либо прекращением деятельности работодателя, сокращением численности или штата работников, а также иных независящих от трудящегося-мигранта случаях, на него распространяются компенсации, предусмотренные национальным законодательством Стороны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трудящийся-мигрант подлежит возвращению к месту постоянного проживания на территории Стороны выезда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Трудящийся-мигрант обязан покинуть территорию Стороны трудоустройства после расторжения трудового договора (контракта) в срок установленный в соответствии с национальным законодательством Стороны трудоустройства.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въездом трудящегося-мигранта на территорию Стороны трудоустройства, пребывания в этом государстве и выезду из него, покрываются в соответствии с положениями трудового договора (контракта).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вопросы покрытия этих расходов не предусмотрены соответствующими положениями трудового договора (контракта), они покрываются за счет работодателя.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Медицинская помощь трудящимся-мигрантам оказывается в порядке, установленном национальным законодательством Стороны трудоустройства, если иное не предусмотрено международными договорами (контрактами), заключенными между государствами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Трудящиеся-мигранты имеют право на все виды добровольного страхования за счет собственных средств и/или за счет средств работодателя, если это предусмотрено трудовым договором.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смерти трудящегося-мигранта, связанной с осуществлением им трудовой деятельности, работодатель Стороны трудоустройства организует перевозку тела (праха) и личного имущества умершего на территорию Стороны выезда, несет все связанные с этим затраты, а также информирует дипломатическое представительство или консульское учреждение Стороны выезда с представлением материалов по факту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компенсационные выплаты осуществляются согласно национальному законодательству Стороны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смерти трудящегося-мигранта, не связанной с осуществлением им трудовой деятельности, работодатель Стороны трудоустройства информирует о факте смерти дипломатическое представительство или консульское учреждение Стороны выезда.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Трудящиеся-мигранты имеют право вывозить, пересылать, переводить денежные средства в иностранной валюте на территорию Стороны выезда в соответствии с национальным законодательством Стороны трудоустройства, а также - на ввоз и вывоз личного имущества в соответствии с национальным законодательством Стороны выезда и Стороны трудоустройства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Налогообложение доходов трудящихся-мигрантов осуществляется в порядке и размерах, установленных национальным законодательством Стороны трудоустройства.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по толкованию или применению положений настоящего Соглашения, Стороны будут разрешать их путем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пять лет и остается в силе до истечения шести месяцев с даты получения одной из Сторон по дипломатическим каналам соответствующего письменного уведомления другой Стороны об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настоящего Соглашения выданное в период его действия разрешение на привлечение трудящихся-мигрантов будет иметь силу до истечения своего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прекращения действия настоящего Соглашения его положения будут оставаться в силе в отношении трудовых договоров (контрактов), заключенных трудящимися-мигрантами с работодателем, до истечения срока, на который они были заключены.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7 сентября 2013 года в двух экземплярах, каждый на казахском, китайском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