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4571" w14:textId="b7f4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7 декабря 2010 года № 1118 "Об утверждении Государственной программы развития образования Республики Казахстан на 2011 - 2020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2014 года № 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 проект Указа Президента Республики Казахстан «О внесении изменений и дополнений в Указ Президента Республики Казахстан от 7 декабря 2010 года № 1118 «Об утверждении Государственной программы развития образования Республики Казахстан на 2011 – 2020 годы».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Указ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7 декабря 2010 года № 1118</w:t>
      </w:r>
      <w:r>
        <w:br/>
      </w:r>
      <w:r>
        <w:rPr>
          <w:rFonts w:ascii="Times New Roman"/>
          <w:b/>
          <w:i w:val="false"/>
          <w:color w:val="000000"/>
        </w:rPr>
        <w:t>
«Об утверждении Государственной программы развития образования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2011 – 2020 годы»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 – 2020 годы» (САПП Республики Казахстан, 2011 г., № 5, ст. 49)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программе развития образования Республики Казахстан на 2011 – 2020 годы,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«1. Паспорт Программы»: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«Программные цели»: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«обеспечение полного охвата детей качественным дошкольным воспитанием и обучением, равного доступа детей к различным программам дошкольного воспитания и обучения для их подготовки к школе»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«удовлетворение потребности населения в качественных услугах организаций дошкольного воспитания и обучения»;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«Задачи»: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«увеличение сети дошкольных организаций; обновление содержания дошкольного воспитания и обучения;»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«обеспечение до 2015 года полного охвата детей 5-6-летнего возраста предшкольной подготовкой;»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«обеспечение равного доступа детей к различным программам дошкольного воспитания и обучения для их подготовки к школе;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вариативной сети дошкольных организаций с учетом демографической ситуации в республике и образовательных потребностей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необходимых финансово-экономических условий для решения проблем дефицита дошкольных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полного обеспечения дошкольных организаций квалифицированными кадрами и постоянное повышение их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инклюзивного образования (оснащение дошкольных организаций пандусами, подъездами, подъемниками, лифтами и другими);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обновление содержания воспитания и обучения за счет внедрения новых методик и технологий обучения;»;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«Целевые индикаторы»: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«100% детей в возрасте с 3 до 6 лет обеспечены дошкольным воспитанием и обучением;»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2020 году будет обеспечен 100% охват детей в возрасте от 3 до 6 лет дошкольным воспитанием и обучением;»;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«3. 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«Дошкольное воспитание и обучение»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«Дошкольное воспитание и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обретения независимости Казахстан обладал самой лучшей в Центральной Азии системой образования, которая охватывала около 70% детей до 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1991 году существовали 8743 детских сада, более половины (4868) которых были приватизированы в период «оптимизации», часть зданий детских садов была заброшена, претерпела разрушение. В целом, до 2000-го года количество детских садов в республике уменьшилось до 1144.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января 2013 года в республике функционируют 8590 дошкольных организаций, их посещают 644,3 тыс.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международного опыта (Германия, Япония и др.), а также с целью обеспечения большего охвата детей дошкольным воспитанием и обучением активно открываются мини-центры (мини-центры – 63,5%, детские сады – 36,4%).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 в соответствии с основополагающими международными документами в области образования предусматривается принцип равных прав на образование для детей с ограниченными возможностями в развитии.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осуществляется инклюзивное образование в 166 детских садах для 2375 детей, что составляет 14% от общего количества выявленных детей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функционируют 39 специальных детских садов и 315 специальных групп в детских садах общего назначения для детей с ограниченными возможностями в развитии. Их контингент составляет в детских садах 4945 детей, в спецгруппах – 5879.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детей с ограниченными возможностями, не имеющими возможности посещать специальные дошкольные организации, предусмотрено оказание коррекционно-педагогической поддержки в реабилитационных центрах, кабинетах психолого-педагогической коррекции (далее – КППК).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129 действующих КППК республики обслуживаются дети, в основном, дошкольного возраста. Из 43811 детей с ограниченными возможностями в развитии 15244 ребенка охвачены дошкольным воспитанием.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три года с 2010 – 2014 годы число дошкольных организаций увеличилось более, чем на 4 тыс. единицы (1211 детских садов и 2811 мини-центров) на 288,3 тыс. мест за счет строительства, открытия частных детских садов и других способов ввода, таких как возврат ранее приватизированных зданий детских садов, приспособление пустующих, открытие на 1-х этажах жилых комплексов.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Охват детей дошкольными организациями с 2010 года вырос на 16,5% и составил 71,5%.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Вместе с тем остается актуальной проблема недостаточности дошкольных организаций в стране. Потребность в организованном дошкольном воспитании и обучении наблюдалась во всех регионах.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2010 года число ожидающих места в детских садах выросло на 34,9 тыс. детей и в настоящее время составляет 406,6 тыс. детей, из них 196,6 тыс. в возрасте от 3-6 лет зарегистрированы на получение места в дошкольной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Демографические процессы в стране – один из определяющих факторов роста очереди на получение мест в дошкольных организациях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рождаемости детей в Казахстане за последние 20 лет показывает: с 1990 по 1999 годы произошло снижение рождаемости, а с 2000 до 2013 года – рост рождаемости, в среднем, на 13 тыс. человек, что обусловит в последующем увеличение очередности на места в дошкольных организациях на 5 – 7%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чем возможно возникновение рисков, связанных с демографическими процессами, которые могут препятствовать достижению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положительной динамике демографических процессов число населенных пунктов, в которых возникнет или возрастет потребность в дошкольных организациях, увеличится.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снижения уровня риска при ежегодных уточнениях показателей роста охвата детей и финансирования открытия дошкольных организаций, необходимо активизировать указанные механизмы размещения государственного образовательного заказа в дошкольных организациях и государственно-частного партнерства (далее – ГЧП).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обновления содержания дошкольного образования проведен анализ международного и лучшего отечественного опыта дошкольного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позволило выявить следующие проблемы: несоответствие используемых методов и форм работы с детьми требованиям современности, где не всегда учитывались познавательные интересы детей, их любознательность и самостоятельность. Кроме того, выявлено отсутствие системности во внедрении технологий в дошкольном образовании. В связи с чем, содержание действующих программ и учебно-методических комплексов требует обновления согласно Государственному общеобразовательному стандарту образования (далее – ГОСО).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Понимая значимость и актуальность развития дошкольного уровня, в рамках проекта Организации экономического сотрудничества и развития (далее – ОЭСР) ведутся исследования по раннему развитию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Министерством совместно с местными исполнительными органами проводятся мероприятия по развитию различных форм развития детей, в том числе раннего возраста: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расширение сети всех видов и типов дошкольных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образовательными услугами родителей через расширение сети консультативных пунктов, создание телевещательных программ для родителей, обучающих сайтов, обеспечение семьям доступа к интернет-ресурсам;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программно-методическое обновление содержания системы дошкольного образования, в том числе по раннему развитию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фундаментальных и прикладных научно-исследовательских работ по раннему развитию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в настоящее время основополагающей ролью дошкольного образования при переходе на 12-летнее образование является создание условий безболезненного перехода ребенка-дошкольника из детского сада в начальную школу, т.е. преемственность и непрерывность образования детей дошкольного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Мировая практика показывает, что наиболее благоприятным возрастом для подготовки к обучению в школе является период развития ребенка с 3 до 6 лет. Так, во Франции дошкольное образование не является обязательным, но практически все дети с 3 до 6 лет посещают детский сад. Аналогичная ситуация в Германии, Канаде, Венгрии, Англии. В Дании структура дошкольного воспитания и обучения схожа с казахстанской: ясли – для детей от полугода до 3 лет, детские сады – от 3 до 6-7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мировые тенденции и переход системы образования на 12-летнее обучение, необходимо обеспечить подготовку детей к обучению в школе с 3-х до 6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преемственности семейного и общественного воспитания в республике функционируют 1046 консультационных пунктов для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Послание Президента нашей страны к народу предусматривает воспитание человека нового формата с новой культурой и миссией, владеющего тремя языками (государственным, русским, как языком межнационального согласия и общения, иностранным языком).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Воспитательно-образовательный процесс осуществляется на казахском языке в 1867 (59,6%) детских садах и 3780 (69,2%) мини-центрах с общим контингентом 340,4 тысяч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310 (9,9%) детских садах и 1682 (29,8%) мини-центрах воспитываются 92,1 тысяч детей на русском языке, в 948 (30,3%) детских садах – 211,5 тысяч детей на русском и казахском языках, 267 детей в 3 (0,1%) детских садах – на узбекском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Возросший статус государственного языка способствует росту числа детей некоренной национальности в дошкольных организациях с казахским языком воспитания и обучения. Сегодня в них воспитывается более 93 тысяч детей русской и других национальностей.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современных условиях развитие системы дошкольного образования в значительной степени обусловлено тем, насколько эффективно осуществляется вопрос подготовки и переподготовки педагогических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состоянию на 1 января 2013 года в дошкольных организациях республики трудятся 60422 (12957 – педагоги мини-центров) педагога, в том числе молодых – 18387.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Образовательный уровень: 58% имеют высшее образование, при этом специальное дошкольное – 21,2%, среднее специальное – 37,9%, в том числе дошкольное – 53%.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педагогов, прошедших курсы переподготовки, составила 26,1%, в том числе заведующих дошкольных организаций – 760 человек, методистов – 873, других специалистов – 1447.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Пошаговому плану ввода и открытия дошкольных организаций на 2014 – 2020 годы потребность в кадрах до 2020 года составит 25607 человек (воспитателей – 14952, психологов – 2724, других специалистов – 4894, руководителей – 3037), которая будет обеспечена за счет выпускников колледжей (8097 чел.) и вузов (37200 чел.).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обеспеченности действующих дошкольных организаций педагогами (с дошкольным образованием) показывает, что, в основном, педагоги имеют высшее педагогическое образование не по профилю. При этом, данные педагоги имеют стаж работы 5 лет и более.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акционерном обществе «Национальный центр повышения квалификации «Өрлеу» (далее – АО «НЦПК «Өрлеу») до 2020 года планово будут охвачены краткосрочными курсами повышения квалификации 56795 педагогов дошкольных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изложенного можно выделить следующие сильные и слабые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Сильные стороны: реализация государственной программы позволит обеспечить полный охват детей 3-6 лет дошкольным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Размещение государственного образовательного заказа в дошкольных организациях независимо от формы собственности продолжит вовлечение частного сектора в образовательную среду. Значительно расширится инклюзивное образование в дошкольных организациях (с 5% до 15%).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Кроме того, улучшится качество содержания дошкольного образования, в том числе и кадрового состава. Программа будет способствовать трудоустройству более 120 тысяч человек (2014 год – 17,8 тыс. чел., 2015 год – 14,8 тыс. чел., 2016 год – 15,2 тыс. чел., 2017 год – 11,8 тыс. чел., 2018 год – 13 тыс. чел., 2019 год – 18,2 тыс. чел., 2020 год – 37,9 тыс. чел.).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Слабые стороны: увеличение сети дошкольных организаций, в основном, за счет альтернативной сети (мини-центры, приспособление пустующих зданий под открытие дошкольных организаций, открытие дошкольных организаций на 1-х этажах жилых комплексов и т.д.), а не за счет строительства типовых детских садов.»;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«4. Цели,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«Целевые индикаторы»: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7"/>
        <w:gridCol w:w="2021"/>
        <w:gridCol w:w="1477"/>
        <w:gridCol w:w="1855"/>
      </w:tblGrid>
      <w:tr>
        <w:trPr>
          <w:trHeight w:val="30" w:hRule="atLeast"/>
        </w:trPr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детей в возрасте с 3 до 6 лет дошкольным воспитанием и обучением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 на 1 июля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74%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7"/>
        <w:gridCol w:w="2021"/>
        <w:gridCol w:w="1477"/>
        <w:gridCol w:w="1855"/>
      </w:tblGrid>
      <w:tr>
        <w:trPr>
          <w:trHeight w:val="30" w:hRule="atLeast"/>
        </w:trPr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дошкольным воспитанием и обучением детей в возрасте от 3 до 6 лет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 на 1 июля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77,7%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«Достижения задач будут измеряться следующими показателями»: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8"/>
        <w:gridCol w:w="1340"/>
        <w:gridCol w:w="1608"/>
        <w:gridCol w:w="1608"/>
        <w:gridCol w:w="2146"/>
      </w:tblGrid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дошкольных мини-центров от общего числа дошкольных организаций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59,7%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52,7%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детей 5-6 лет, охваченных предшкольной подготовкой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83%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частных детских садов от общего числа детских садов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12%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15%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8"/>
        <w:gridCol w:w="1340"/>
        <w:gridCol w:w="1608"/>
        <w:gridCol w:w="1608"/>
        <w:gridCol w:w="2146"/>
      </w:tblGrid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дошкольных мини-центров от общего числа дошкольных организаций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59,7%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52,7%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детей 5-6 лет, охваченных предшкольной подготовкой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83%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частных детских садов от общего числа детских садов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27,9%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30%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8"/>
        <w:gridCol w:w="1072"/>
        <w:gridCol w:w="1474"/>
        <w:gridCol w:w="1474"/>
        <w:gridCol w:w="2682"/>
      </w:tblGrid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педагогических работников с высшей и первой квалификационными категориями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30,5%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дошкольных организаций с полиязычным обучением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дошкольных организаций, создавших условия для инклюзивного образования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8,5%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педагогических работников, прошедших повышение квалификации от общего количества педагогов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29%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дошкольных организаций, участвующих в конкурсе по защите детских инновационных проектов (проектная деятельность, шашки, шахматы, здоровьесберегающих технологии и т.д.)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15,5%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«5. Основные направления, пути достижения поставленных целей программы и соответствующие меры»: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«Дошкольное воспитание и обучение»: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«Увеличение сети дошкольных организаций»: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2020 году будет развита сеть государственных и частных детских садов, обеспечивающая 100% охват детей 3-6 лет дошкольным воспитанием и обучением.»;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«Обновление содержания, обеспечение кадрами»: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пятой: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второй,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«обновлены основные общеобразовательные учебные программы «Алғашқы қадам», «Зерек бала», «Біз мектепке барамыз», а также ряд альтернативных программ, таких как «Балбөбек», «Қайнар» и др.;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введено 480408 мест, что обеспечит 100% охват детей 3-6 лет дошкольным воспитанием и обучением;»;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«6. Этапы реализации программы»: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«В результате реализации Программы будут обеспечены следующие социально-экономические эффекты»: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«к 2020 году:»: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Обеспечение 100% охватом детей в возрасте от 3 до 6 лет дошкольным воспитанием и обучением;»;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