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f32b" w14:textId="caff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2002 года № 1337 "О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2014 года № 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2002 года № 1337 «О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Уполномочить Султанова Бахыта Турлыхановича - Заместителя Премьер-Министра Республики Казахстан - Министра финансов Республики Казахстан утверждать от имени Правительства Республики Казахстан Ежегодные программы технического сотрудничества и административные финансовые сметы в рамках Программы совместных экономических исследований.».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